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4"/>
        <w:ind w:left="960" w:right="0" w:firstLine="0"/>
        <w:jc w:val="left"/>
        <w:rPr>
          <w:rFonts w:hint="eastAsia" w:ascii="黑体" w:eastAsia="黑体"/>
          <w:sz w:val="28"/>
        </w:rPr>
      </w:pPr>
      <w:r>
        <w:rPr>
          <w:rFonts w:hint="eastAsia" w:ascii="黑体" w:eastAsia="黑体"/>
          <w:sz w:val="28"/>
        </w:rPr>
        <w:t>附件</w:t>
      </w:r>
      <w:r>
        <w:rPr>
          <w:rFonts w:hint="eastAsia" w:ascii="黑体" w:eastAsia="黑体"/>
          <w:sz w:val="28"/>
          <w:lang w:val="en-US" w:eastAsia="zh-CN"/>
        </w:rPr>
        <w:t>4</w:t>
      </w:r>
      <w:bookmarkStart w:id="0" w:name="_GoBack"/>
      <w:bookmarkEnd w:id="0"/>
      <w:r>
        <w:rPr>
          <w:rFonts w:hint="eastAsia" w:ascii="黑体" w:eastAsia="黑体"/>
          <w:sz w:val="28"/>
        </w:rPr>
        <w:t>：</w:t>
      </w:r>
    </w:p>
    <w:p>
      <w:pPr>
        <w:pStyle w:val="4"/>
        <w:rPr>
          <w:rFonts w:ascii="黑体"/>
          <w:sz w:val="20"/>
        </w:rPr>
      </w:pPr>
    </w:p>
    <w:p>
      <w:pPr>
        <w:pStyle w:val="4"/>
        <w:spacing w:before="3"/>
        <w:rPr>
          <w:rFonts w:ascii="黑体"/>
          <w:sz w:val="17"/>
        </w:rPr>
      </w:pPr>
    </w:p>
    <w:p>
      <w:pPr>
        <w:pStyle w:val="2"/>
        <w:spacing w:before="49"/>
      </w:pPr>
      <w:r>
        <w:t>2021年国家级继续医学教育项目申报指南</w:t>
      </w:r>
    </w:p>
    <w:p>
      <w:pPr>
        <w:spacing w:before="6" w:line="240" w:lineRule="auto"/>
        <w:rPr>
          <w:b/>
          <w:sz w:val="44"/>
        </w:rPr>
      </w:pPr>
    </w:p>
    <w:p>
      <w:pPr>
        <w:pStyle w:val="4"/>
        <w:spacing w:before="1" w:line="362" w:lineRule="auto"/>
        <w:ind w:left="960" w:right="318" w:firstLine="640"/>
        <w:jc w:val="both"/>
      </w:pPr>
      <w:r>
        <w:rPr>
          <w:spacing w:val="-2"/>
        </w:rPr>
        <w:t>为规范国家级继续医学教育项目申报工作，提升培训质</w:t>
      </w:r>
      <w:r>
        <w:rPr>
          <w:spacing w:val="-3"/>
        </w:rPr>
        <w:t>量，根据《国家级继续医学教育项目申报、认可办法》的相</w:t>
      </w:r>
      <w:r>
        <w:t>关规定并结合实际工作需要，制定本指南。</w:t>
      </w:r>
    </w:p>
    <w:p>
      <w:pPr>
        <w:pStyle w:val="3"/>
        <w:spacing w:before="3"/>
        <w:ind w:left="1596" w:right="0"/>
        <w:jc w:val="left"/>
      </w:pPr>
      <w:r>
        <w:t>一、申报要求</w:t>
      </w:r>
    </w:p>
    <w:p>
      <w:pPr>
        <w:pStyle w:val="4"/>
        <w:spacing w:before="209"/>
        <w:ind w:left="1594"/>
      </w:pPr>
      <w:r>
        <w:t>（一）对申办单位的要求</w:t>
      </w:r>
    </w:p>
    <w:p>
      <w:pPr>
        <w:pStyle w:val="9"/>
        <w:numPr>
          <w:ilvl w:val="0"/>
          <w:numId w:val="1"/>
        </w:numPr>
        <w:tabs>
          <w:tab w:val="left" w:pos="1923"/>
        </w:tabs>
        <w:spacing w:before="212" w:after="0" w:line="362" w:lineRule="auto"/>
        <w:ind w:left="960" w:right="306" w:firstLine="640"/>
        <w:jc w:val="both"/>
        <w:rPr>
          <w:sz w:val="32"/>
        </w:rPr>
      </w:pPr>
      <w:r>
        <w:rPr>
          <w:spacing w:val="-1"/>
          <w:sz w:val="32"/>
        </w:rPr>
        <w:t xml:space="preserve">申办单位须为医疗卫生或相关的教学、科研等机构， </w:t>
      </w:r>
      <w:r>
        <w:rPr>
          <w:spacing w:val="-3"/>
          <w:sz w:val="32"/>
        </w:rPr>
        <w:t>按照“谁申报、谁主办、谁负责”的原则可申报冠名本单位</w:t>
      </w:r>
      <w:r>
        <w:rPr>
          <w:spacing w:val="5"/>
          <w:w w:val="95"/>
          <w:sz w:val="32"/>
        </w:rPr>
        <w:t>或本单位作为唯一</w:t>
      </w:r>
      <w:r>
        <w:rPr>
          <w:spacing w:val="6"/>
          <w:w w:val="95"/>
          <w:sz w:val="32"/>
        </w:rPr>
        <w:t>/</w:t>
      </w:r>
      <w:r>
        <w:rPr>
          <w:spacing w:val="3"/>
          <w:w w:val="95"/>
          <w:sz w:val="32"/>
        </w:rPr>
        <w:t xml:space="preserve">第一申办单位的项目，不得为其他单位 </w:t>
      </w:r>
      <w:r>
        <w:rPr>
          <w:spacing w:val="-1"/>
          <w:sz w:val="32"/>
        </w:rPr>
        <w:t>申报项目。项目获批后要接受项目第一申办单位财务部门的监管。</w:t>
      </w:r>
    </w:p>
    <w:p>
      <w:pPr>
        <w:pStyle w:val="4"/>
        <w:spacing w:before="3" w:line="362" w:lineRule="auto"/>
        <w:ind w:left="960" w:right="317" w:firstLine="640"/>
        <w:jc w:val="both"/>
      </w:pPr>
      <w:r>
        <w:rPr>
          <w:spacing w:val="-2"/>
        </w:rPr>
        <w:t>多单位联合主办的项目由第一申办单位负责申报。同一项目只能通过一个单位申报，且只能选择以新申报项目或备</w:t>
      </w:r>
      <w:r>
        <w:t>案项目的形式申报，不可重复申报。</w:t>
      </w:r>
    </w:p>
    <w:p>
      <w:pPr>
        <w:pStyle w:val="4"/>
        <w:spacing w:before="3" w:line="362" w:lineRule="auto"/>
        <w:ind w:left="960" w:right="316" w:firstLine="640"/>
        <w:jc w:val="both"/>
      </w:pPr>
      <w:r>
        <w:rPr>
          <w:spacing w:val="-2"/>
        </w:rPr>
        <w:t>最近一个周期校验结论为暂缓校验或被撤销《医疗机构</w:t>
      </w:r>
      <w:r>
        <w:rPr>
          <w:spacing w:val="-4"/>
        </w:rPr>
        <w:t>执业许可证》的医疗机构，或最近一个周期年检不合格或被</w:t>
      </w:r>
      <w:r>
        <w:rPr>
          <w:spacing w:val="-1"/>
        </w:rPr>
        <w:t xml:space="preserve">注销法人身份的机构，不得申报或备案 </w:t>
      </w:r>
      <w:r>
        <w:t>2021</w:t>
      </w:r>
      <w:r>
        <w:rPr>
          <w:spacing w:val="-5"/>
        </w:rPr>
        <w:t xml:space="preserve"> 年国家级继续</w:t>
      </w:r>
      <w:r>
        <w:t>医学教育项目。</w:t>
      </w:r>
    </w:p>
    <w:p>
      <w:pPr>
        <w:pStyle w:val="9"/>
        <w:numPr>
          <w:ilvl w:val="0"/>
          <w:numId w:val="1"/>
        </w:numPr>
        <w:tabs>
          <w:tab w:val="left" w:pos="1930"/>
        </w:tabs>
        <w:spacing w:before="6" w:after="0" w:line="362" w:lineRule="auto"/>
        <w:ind w:left="960" w:right="321" w:firstLine="633"/>
        <w:jc w:val="left"/>
        <w:rPr>
          <w:sz w:val="32"/>
        </w:rPr>
      </w:pPr>
      <w:r>
        <w:rPr>
          <w:spacing w:val="12"/>
          <w:w w:val="95"/>
          <w:sz w:val="32"/>
        </w:rPr>
        <w:t xml:space="preserve">项目的申办单位须由其行政管辖的上级部门予以建 </w:t>
      </w:r>
      <w:r>
        <w:rPr>
          <w:sz w:val="32"/>
        </w:rPr>
        <w:t>立申报用户（立项用户）并通过该用户申报项目。</w:t>
      </w:r>
    </w:p>
    <w:p>
      <w:pPr>
        <w:spacing w:after="0" w:line="362" w:lineRule="auto"/>
        <w:jc w:val="left"/>
        <w:rPr>
          <w:sz w:val="32"/>
        </w:rPr>
        <w:sectPr>
          <w:footerReference r:id="rId3" w:type="default"/>
          <w:pgSz w:w="11910" w:h="16840"/>
          <w:pgMar w:top="1520" w:right="1480" w:bottom="1320" w:left="840" w:header="0" w:footer="1121" w:gutter="0"/>
          <w:pgNumType w:fmt="decimal" w:start="1"/>
        </w:sectPr>
      </w:pPr>
    </w:p>
    <w:p>
      <w:pPr>
        <w:pStyle w:val="4"/>
        <w:spacing w:before="39"/>
        <w:ind w:left="1594"/>
      </w:pPr>
      <w:r>
        <w:t>（二）国家级继续医学教育项目申报标准</w:t>
      </w:r>
    </w:p>
    <w:p>
      <w:pPr>
        <w:pStyle w:val="4"/>
        <w:spacing w:before="209" w:line="362" w:lineRule="auto"/>
        <w:ind w:left="960" w:right="321" w:firstLine="640"/>
        <w:jc w:val="both"/>
      </w:pPr>
      <w:r>
        <w:rPr>
          <w:spacing w:val="12"/>
          <w:w w:val="95"/>
        </w:rPr>
        <w:t xml:space="preserve">国家级继续医学教育项目应以现代医学科学技术发展 </w:t>
      </w:r>
      <w:r>
        <w:rPr>
          <w:spacing w:val="-4"/>
        </w:rPr>
        <w:t>中的新理论、新知识、新技术和新方法为主要内容，注重项</w:t>
      </w:r>
      <w:r>
        <w:t>目的针对性、实用性和先进性，必须符合下列条件之一：</w:t>
      </w:r>
    </w:p>
    <w:p>
      <w:pPr>
        <w:pStyle w:val="9"/>
        <w:numPr>
          <w:ilvl w:val="0"/>
          <w:numId w:val="2"/>
        </w:numPr>
        <w:tabs>
          <w:tab w:val="left" w:pos="1923"/>
        </w:tabs>
        <w:spacing w:before="2" w:after="0" w:line="240" w:lineRule="auto"/>
        <w:ind w:left="1922" w:right="0" w:hanging="322"/>
        <w:jc w:val="left"/>
        <w:rPr>
          <w:sz w:val="32"/>
        </w:rPr>
      </w:pPr>
      <w:r>
        <w:rPr>
          <w:w w:val="95"/>
          <w:sz w:val="32"/>
        </w:rPr>
        <w:t>本学科的国内或国际发展前沿；</w:t>
      </w:r>
    </w:p>
    <w:p>
      <w:pPr>
        <w:pStyle w:val="9"/>
        <w:numPr>
          <w:ilvl w:val="0"/>
          <w:numId w:val="2"/>
        </w:numPr>
        <w:tabs>
          <w:tab w:val="left" w:pos="1923"/>
        </w:tabs>
        <w:spacing w:before="213" w:after="0" w:line="240" w:lineRule="auto"/>
        <w:ind w:left="1922" w:right="0" w:hanging="322"/>
        <w:jc w:val="left"/>
        <w:rPr>
          <w:sz w:val="32"/>
        </w:rPr>
      </w:pPr>
      <w:r>
        <w:rPr>
          <w:w w:val="95"/>
          <w:sz w:val="32"/>
        </w:rPr>
        <w:t>边缘学科和交叉学科的新进展；</w:t>
      </w:r>
    </w:p>
    <w:p>
      <w:pPr>
        <w:pStyle w:val="9"/>
        <w:numPr>
          <w:ilvl w:val="0"/>
          <w:numId w:val="2"/>
        </w:numPr>
        <w:tabs>
          <w:tab w:val="left" w:pos="1923"/>
        </w:tabs>
        <w:spacing w:before="209" w:after="0" w:line="362" w:lineRule="auto"/>
        <w:ind w:left="960" w:right="318" w:firstLine="640"/>
        <w:jc w:val="left"/>
        <w:rPr>
          <w:sz w:val="32"/>
        </w:rPr>
      </w:pPr>
      <w:r>
        <w:rPr>
          <w:spacing w:val="-4"/>
          <w:sz w:val="32"/>
        </w:rPr>
        <w:t>国内先进技术、成果的推广，国外先进技术、成果的</w:t>
      </w:r>
      <w:r>
        <w:rPr>
          <w:sz w:val="32"/>
        </w:rPr>
        <w:t>引进和推广；</w:t>
      </w:r>
    </w:p>
    <w:p>
      <w:pPr>
        <w:pStyle w:val="9"/>
        <w:numPr>
          <w:ilvl w:val="0"/>
          <w:numId w:val="2"/>
        </w:numPr>
        <w:tabs>
          <w:tab w:val="left" w:pos="1923"/>
        </w:tabs>
        <w:spacing w:before="2" w:after="0" w:line="362" w:lineRule="auto"/>
        <w:ind w:left="960" w:right="320" w:firstLine="640"/>
        <w:jc w:val="left"/>
        <w:rPr>
          <w:sz w:val="32"/>
        </w:rPr>
      </w:pPr>
      <w:r>
        <w:rPr>
          <w:spacing w:val="-4"/>
          <w:sz w:val="32"/>
        </w:rPr>
        <w:t>填补国内、外空白，有显著社会或经济效益的技术和</w:t>
      </w:r>
      <w:r>
        <w:rPr>
          <w:sz w:val="32"/>
        </w:rPr>
        <w:t>方法；</w:t>
      </w:r>
    </w:p>
    <w:p>
      <w:pPr>
        <w:pStyle w:val="9"/>
        <w:numPr>
          <w:ilvl w:val="0"/>
          <w:numId w:val="2"/>
        </w:numPr>
        <w:tabs>
          <w:tab w:val="left" w:pos="1923"/>
        </w:tabs>
        <w:spacing w:before="1" w:after="0" w:line="364" w:lineRule="auto"/>
        <w:ind w:left="960" w:right="317" w:firstLine="640"/>
        <w:jc w:val="left"/>
        <w:rPr>
          <w:sz w:val="32"/>
        </w:rPr>
      </w:pPr>
      <w:r>
        <w:rPr>
          <w:spacing w:val="-3"/>
          <w:sz w:val="32"/>
        </w:rPr>
        <w:t>当前医药卫生体制改革、重大传染病防控或突发应急</w:t>
      </w:r>
      <w:r>
        <w:rPr>
          <w:sz w:val="32"/>
        </w:rPr>
        <w:t>事件等重点工作领域的研究成果；</w:t>
      </w:r>
    </w:p>
    <w:p>
      <w:pPr>
        <w:pStyle w:val="4"/>
        <w:spacing w:line="405" w:lineRule="exact"/>
        <w:ind w:left="1601"/>
      </w:pPr>
      <w:r>
        <w:t>（三）国家级继续医学教育项目申报（备案）表填报要</w:t>
      </w:r>
    </w:p>
    <w:p>
      <w:pPr>
        <w:pStyle w:val="4"/>
        <w:spacing w:before="1"/>
        <w:rPr>
          <w:sz w:val="12"/>
        </w:rPr>
      </w:pPr>
    </w:p>
    <w:p>
      <w:pPr>
        <w:pStyle w:val="4"/>
        <w:spacing w:before="54"/>
        <w:ind w:left="960"/>
      </w:pPr>
      <w:r>
        <w:rPr>
          <w:w w:val="99"/>
        </w:rPr>
        <w:t>求</w:t>
      </w:r>
    </w:p>
    <w:p>
      <w:pPr>
        <w:pStyle w:val="9"/>
        <w:numPr>
          <w:ilvl w:val="0"/>
          <w:numId w:val="3"/>
        </w:numPr>
        <w:tabs>
          <w:tab w:val="left" w:pos="1923"/>
        </w:tabs>
        <w:spacing w:before="212" w:after="0" w:line="240" w:lineRule="auto"/>
        <w:ind w:left="1922" w:right="0" w:hanging="322"/>
        <w:jc w:val="left"/>
        <w:rPr>
          <w:sz w:val="32"/>
        </w:rPr>
      </w:pPr>
      <w:r>
        <w:rPr>
          <w:w w:val="95"/>
          <w:sz w:val="32"/>
        </w:rPr>
        <w:t>填表前须认真阅读申报（备案）表中的填表说明；</w:t>
      </w:r>
    </w:p>
    <w:p>
      <w:pPr>
        <w:pStyle w:val="9"/>
        <w:numPr>
          <w:ilvl w:val="0"/>
          <w:numId w:val="3"/>
        </w:numPr>
        <w:tabs>
          <w:tab w:val="left" w:pos="1923"/>
        </w:tabs>
        <w:spacing w:before="209" w:after="0" w:line="240" w:lineRule="auto"/>
        <w:ind w:left="1922" w:right="0" w:hanging="322"/>
        <w:jc w:val="both"/>
        <w:rPr>
          <w:sz w:val="32"/>
        </w:rPr>
      </w:pPr>
      <w:r>
        <w:rPr>
          <w:spacing w:val="-2"/>
          <w:w w:val="95"/>
          <w:sz w:val="32"/>
        </w:rPr>
        <w:t>填写申办单位、项目负责人及授课教师的工作单位名</w:t>
      </w:r>
    </w:p>
    <w:p>
      <w:pPr>
        <w:pStyle w:val="4"/>
        <w:spacing w:before="1"/>
        <w:rPr>
          <w:sz w:val="12"/>
        </w:rPr>
      </w:pPr>
    </w:p>
    <w:p>
      <w:pPr>
        <w:pStyle w:val="4"/>
        <w:spacing w:before="55" w:line="364" w:lineRule="auto"/>
        <w:ind w:left="1601" w:right="318" w:hanging="641"/>
        <w:rPr>
          <w:w w:val="99"/>
        </w:rPr>
      </w:pPr>
      <w:r>
        <w:rPr>
          <w:w w:val="99"/>
        </w:rPr>
        <w:t>称时，需完整填写单位的标准名称（与单位公章相一致）；</w:t>
      </w:r>
    </w:p>
    <w:p>
      <w:pPr>
        <w:pStyle w:val="4"/>
        <w:spacing w:before="55" w:line="364" w:lineRule="auto"/>
        <w:ind w:left="1417" w:leftChars="644" w:right="318" w:firstLine="31" w:firstLineChars="10"/>
      </w:pPr>
      <w:r>
        <w:rPr>
          <w:w w:val="99"/>
        </w:rPr>
        <w:t xml:space="preserve"> </w:t>
      </w:r>
      <w:r>
        <w:rPr>
          <w:w w:val="95"/>
        </w:rPr>
        <w:t>3.</w:t>
      </w:r>
      <w:r>
        <w:rPr>
          <w:spacing w:val="-2"/>
          <w:w w:val="95"/>
        </w:rPr>
        <w:t>根据所报项目内容正确选择相应的学科专业，学科专</w:t>
      </w:r>
    </w:p>
    <w:p>
      <w:pPr>
        <w:pStyle w:val="4"/>
        <w:spacing w:line="362" w:lineRule="auto"/>
        <w:ind w:left="1601" w:right="306" w:hanging="641"/>
        <w:rPr>
          <w:spacing w:val="-2"/>
        </w:rPr>
      </w:pPr>
      <w:r>
        <w:t>业的详细分类与代码见申报（备案）</w:t>
      </w:r>
      <w:r>
        <w:rPr>
          <w:spacing w:val="-2"/>
        </w:rPr>
        <w:t xml:space="preserve">表中的学科分类代码； </w:t>
      </w:r>
    </w:p>
    <w:p>
      <w:pPr>
        <w:pStyle w:val="4"/>
        <w:spacing w:line="362" w:lineRule="auto"/>
        <w:ind w:right="306" w:firstLine="1520" w:firstLineChars="500"/>
      </w:pPr>
      <w:r>
        <w:rPr>
          <w:w w:val="95"/>
        </w:rPr>
        <w:t>4.按要求选择相应的申报（备案）</w:t>
      </w:r>
      <w:r>
        <w:rPr>
          <w:spacing w:val="-3"/>
          <w:w w:val="95"/>
        </w:rPr>
        <w:t>表，如实、准确、认</w:t>
      </w:r>
    </w:p>
    <w:p>
      <w:pPr>
        <w:pStyle w:val="4"/>
        <w:ind w:left="960"/>
      </w:pPr>
      <w:r>
        <w:t>真填写其中的各项内容；</w:t>
      </w:r>
    </w:p>
    <w:p>
      <w:pPr>
        <w:pStyle w:val="9"/>
        <w:numPr>
          <w:ilvl w:val="0"/>
          <w:numId w:val="4"/>
        </w:numPr>
        <w:tabs>
          <w:tab w:val="left" w:pos="1923"/>
        </w:tabs>
        <w:spacing w:before="207" w:after="0" w:line="240" w:lineRule="auto"/>
        <w:ind w:left="1922" w:right="0" w:hanging="322"/>
        <w:jc w:val="left"/>
        <w:rPr>
          <w:sz w:val="32"/>
        </w:rPr>
      </w:pPr>
      <w:r>
        <w:rPr>
          <w:spacing w:val="-1"/>
          <w:sz w:val="32"/>
        </w:rPr>
        <w:t>项目负责人应在职</w:t>
      </w:r>
      <w:r>
        <w:rPr>
          <w:sz w:val="32"/>
        </w:rPr>
        <w:t>（岗</w:t>
      </w:r>
      <w:r>
        <w:rPr>
          <w:spacing w:val="-8"/>
          <w:sz w:val="32"/>
        </w:rPr>
        <w:t>）</w:t>
      </w:r>
      <w:r>
        <w:rPr>
          <w:sz w:val="32"/>
        </w:rPr>
        <w:t>且具有副高级及以上专业技</w:t>
      </w:r>
    </w:p>
    <w:p>
      <w:pPr>
        <w:spacing w:after="0" w:line="240" w:lineRule="auto"/>
        <w:jc w:val="left"/>
        <w:rPr>
          <w:sz w:val="32"/>
        </w:rPr>
        <w:sectPr>
          <w:pgSz w:w="11910" w:h="16840"/>
          <w:pgMar w:top="1560" w:right="1480" w:bottom="1400" w:left="840" w:header="0" w:footer="1121" w:gutter="0"/>
          <w:pgNumType w:fmt="decimal"/>
        </w:sectPr>
      </w:pPr>
    </w:p>
    <w:p>
      <w:pPr>
        <w:pStyle w:val="4"/>
        <w:spacing w:before="39" w:line="362" w:lineRule="auto"/>
        <w:ind w:left="960" w:right="316"/>
        <w:jc w:val="both"/>
      </w:pPr>
      <w:r>
        <w:rPr>
          <w:spacing w:val="-5"/>
        </w:rPr>
        <w:t>术职务，负责的项目内容须是其所从事的主要专业或研究方</w:t>
      </w:r>
      <w:r>
        <w:rPr>
          <w:spacing w:val="-8"/>
        </w:rPr>
        <w:t xml:space="preserve">向。其当年负责的新申报项目最多不超过 </w:t>
      </w:r>
      <w:r>
        <w:t>2</w:t>
      </w:r>
      <w:r>
        <w:rPr>
          <w:spacing w:val="-14"/>
        </w:rPr>
        <w:t xml:space="preserve"> 项且需承担项目</w:t>
      </w:r>
      <w:r>
        <w:rPr>
          <w:spacing w:val="-3"/>
        </w:rPr>
        <w:t>的授课任务</w:t>
      </w:r>
      <w:r>
        <w:t>（</w:t>
      </w:r>
      <w:r>
        <w:rPr>
          <w:spacing w:val="-1"/>
        </w:rPr>
        <w:t>国家级继续医学教育基地项目的负责人不</w:t>
      </w:r>
      <w:r>
        <w:t>受此限）；</w:t>
      </w:r>
    </w:p>
    <w:p>
      <w:pPr>
        <w:pStyle w:val="9"/>
        <w:numPr>
          <w:ilvl w:val="0"/>
          <w:numId w:val="4"/>
        </w:numPr>
        <w:tabs>
          <w:tab w:val="left" w:pos="1935"/>
        </w:tabs>
        <w:spacing w:before="2" w:after="0" w:line="362" w:lineRule="auto"/>
        <w:ind w:left="960" w:right="160" w:firstLine="640"/>
        <w:jc w:val="left"/>
        <w:rPr>
          <w:sz w:val="32"/>
        </w:rPr>
      </w:pPr>
      <w:r>
        <w:rPr>
          <w:spacing w:val="13"/>
          <w:sz w:val="32"/>
        </w:rPr>
        <w:t>项目理论授课教师应具有副高级及以上专业技术职</w:t>
      </w:r>
      <w:r>
        <w:rPr>
          <w:spacing w:val="-27"/>
          <w:sz w:val="32"/>
        </w:rPr>
        <w:t>务，实验</w:t>
      </w:r>
      <w:r>
        <w:rPr>
          <w:sz w:val="32"/>
        </w:rPr>
        <w:t>（技术示范</w:t>
      </w:r>
      <w:r>
        <w:rPr>
          <w:spacing w:val="-58"/>
          <w:sz w:val="32"/>
        </w:rPr>
        <w:t>）</w:t>
      </w:r>
      <w:r>
        <w:rPr>
          <w:spacing w:val="-1"/>
          <w:sz w:val="32"/>
        </w:rPr>
        <w:t xml:space="preserve">教师应具有中级及以上专业技术职务， </w:t>
      </w:r>
      <w:r>
        <w:rPr>
          <w:sz w:val="32"/>
        </w:rPr>
        <w:t>其专业应符合授课内容的学科专业；</w:t>
      </w:r>
    </w:p>
    <w:p>
      <w:pPr>
        <w:pStyle w:val="9"/>
        <w:numPr>
          <w:ilvl w:val="0"/>
          <w:numId w:val="4"/>
        </w:numPr>
        <w:tabs>
          <w:tab w:val="left" w:pos="1923"/>
        </w:tabs>
        <w:spacing w:before="4" w:after="0" w:line="364" w:lineRule="auto"/>
        <w:ind w:left="960" w:right="318" w:firstLine="640"/>
        <w:jc w:val="left"/>
        <w:rPr>
          <w:sz w:val="32"/>
        </w:rPr>
      </w:pPr>
      <w:r>
        <w:rPr>
          <w:spacing w:val="-2"/>
          <w:sz w:val="32"/>
        </w:rPr>
        <w:t>项目的举办地点须在中国内地，严禁在国家明令禁止</w:t>
      </w:r>
      <w:r>
        <w:rPr>
          <w:sz w:val="32"/>
        </w:rPr>
        <w:t>举办会议的风景名胜区举办；</w:t>
      </w:r>
    </w:p>
    <w:p>
      <w:pPr>
        <w:pStyle w:val="9"/>
        <w:numPr>
          <w:ilvl w:val="0"/>
          <w:numId w:val="4"/>
        </w:numPr>
        <w:tabs>
          <w:tab w:val="left" w:pos="1923"/>
        </w:tabs>
        <w:spacing w:before="0" w:after="0" w:line="362" w:lineRule="auto"/>
        <w:ind w:left="960" w:right="321" w:firstLine="640"/>
        <w:jc w:val="left"/>
        <w:rPr>
          <w:sz w:val="32"/>
        </w:rPr>
      </w:pPr>
      <w:r>
        <w:rPr>
          <w:spacing w:val="-3"/>
          <w:sz w:val="32"/>
        </w:rPr>
        <w:t>严禁组织与项目无关的参观、考察等活动，严禁组织</w:t>
      </w:r>
      <w:r>
        <w:rPr>
          <w:sz w:val="32"/>
        </w:rPr>
        <w:t>学员旅游观光；</w:t>
      </w:r>
    </w:p>
    <w:p>
      <w:pPr>
        <w:pStyle w:val="9"/>
        <w:numPr>
          <w:ilvl w:val="0"/>
          <w:numId w:val="4"/>
        </w:numPr>
        <w:tabs>
          <w:tab w:val="left" w:pos="1923"/>
        </w:tabs>
        <w:spacing w:before="0" w:after="0" w:line="362" w:lineRule="auto"/>
        <w:ind w:left="960" w:right="320" w:firstLine="640"/>
        <w:jc w:val="left"/>
        <w:rPr>
          <w:sz w:val="32"/>
        </w:rPr>
      </w:pPr>
      <w:r>
        <w:rPr>
          <w:spacing w:val="-1"/>
          <w:sz w:val="32"/>
        </w:rPr>
        <w:t>每项国家级继续医学教育项目每年举办的期</w:t>
      </w:r>
      <w:r>
        <w:rPr>
          <w:sz w:val="32"/>
        </w:rPr>
        <w:t>（次</w:t>
      </w:r>
      <w:r>
        <w:rPr>
          <w:spacing w:val="-8"/>
          <w:sz w:val="32"/>
        </w:rPr>
        <w:t>）</w:t>
      </w:r>
      <w:r>
        <w:rPr>
          <w:spacing w:val="-14"/>
          <w:sz w:val="32"/>
        </w:rPr>
        <w:t>数</w:t>
      </w:r>
      <w:r>
        <w:rPr>
          <w:w w:val="99"/>
          <w:sz w:val="32"/>
        </w:rPr>
        <w:t>不得超过</w:t>
      </w:r>
      <w:r>
        <w:rPr>
          <w:spacing w:val="-79"/>
          <w:sz w:val="32"/>
        </w:rPr>
        <w:t xml:space="preserve"> </w:t>
      </w:r>
      <w:r>
        <w:rPr>
          <w:w w:val="99"/>
          <w:sz w:val="32"/>
        </w:rPr>
        <w:t>6</w:t>
      </w:r>
      <w:r>
        <w:rPr>
          <w:spacing w:val="-82"/>
          <w:sz w:val="32"/>
        </w:rPr>
        <w:t xml:space="preserve"> </w:t>
      </w:r>
      <w:r>
        <w:rPr>
          <w:w w:val="99"/>
          <w:sz w:val="32"/>
        </w:rPr>
        <w:t>期</w:t>
      </w:r>
      <w:r>
        <w:rPr>
          <w:sz w:val="32"/>
        </w:rPr>
        <w:t>（次</w:t>
      </w:r>
      <w:r>
        <w:rPr>
          <w:rFonts w:hint="eastAsia"/>
          <w:sz w:val="32"/>
          <w:lang w:eastAsia="zh-CN"/>
        </w:rPr>
        <w:t>）；</w:t>
      </w:r>
    </w:p>
    <w:p>
      <w:pPr>
        <w:pStyle w:val="9"/>
        <w:numPr>
          <w:ilvl w:val="0"/>
          <w:numId w:val="4"/>
        </w:numPr>
        <w:tabs>
          <w:tab w:val="left" w:pos="2089"/>
        </w:tabs>
        <w:spacing w:before="0" w:after="0" w:line="364" w:lineRule="auto"/>
        <w:ind w:left="960" w:right="316" w:firstLine="640"/>
        <w:jc w:val="left"/>
        <w:rPr>
          <w:sz w:val="32"/>
        </w:rPr>
      </w:pPr>
      <w:r>
        <w:rPr>
          <w:spacing w:val="7"/>
          <w:w w:val="95"/>
          <w:sz w:val="32"/>
        </w:rPr>
        <w:t>申报（或备案）</w:t>
      </w:r>
      <w:r>
        <w:rPr>
          <w:spacing w:val="5"/>
          <w:w w:val="95"/>
          <w:sz w:val="32"/>
        </w:rPr>
        <w:t>国家级远程继续医学教育项目应注</w:t>
      </w:r>
      <w:r>
        <w:rPr>
          <w:sz w:val="32"/>
        </w:rPr>
        <w:t>意：</w:t>
      </w:r>
    </w:p>
    <w:p>
      <w:pPr>
        <w:pStyle w:val="9"/>
        <w:numPr>
          <w:ilvl w:val="0"/>
          <w:numId w:val="5"/>
        </w:numPr>
        <w:tabs>
          <w:tab w:val="left" w:pos="2403"/>
        </w:tabs>
        <w:spacing w:before="0" w:after="0" w:line="404" w:lineRule="exact"/>
        <w:ind w:left="2402" w:right="0" w:hanging="802"/>
        <w:jc w:val="left"/>
        <w:rPr>
          <w:sz w:val="32"/>
        </w:rPr>
      </w:pPr>
      <w:r>
        <w:rPr>
          <w:sz w:val="32"/>
        </w:rPr>
        <w:t>申办单位须为国家级远程继续医学教育机构；</w:t>
      </w:r>
    </w:p>
    <w:p>
      <w:pPr>
        <w:pStyle w:val="9"/>
        <w:numPr>
          <w:ilvl w:val="0"/>
          <w:numId w:val="5"/>
        </w:numPr>
        <w:tabs>
          <w:tab w:val="left" w:pos="2420"/>
        </w:tabs>
        <w:spacing w:before="207" w:after="0" w:line="362" w:lineRule="auto"/>
        <w:ind w:left="960" w:right="310" w:firstLine="640"/>
        <w:jc w:val="both"/>
        <w:rPr>
          <w:sz w:val="32"/>
        </w:rPr>
      </w:pPr>
      <w:r>
        <w:rPr>
          <w:spacing w:val="6"/>
          <w:w w:val="95"/>
          <w:sz w:val="32"/>
        </w:rPr>
        <w:t xml:space="preserve">远程项目设有学术负责人和技术负责人。对项目 </w:t>
      </w:r>
      <w:r>
        <w:rPr>
          <w:spacing w:val="-1"/>
          <w:sz w:val="32"/>
        </w:rPr>
        <w:t>负责人的相关要求只针对学术负责人，其对项目的学术水平等全面负责。技术负责人只负责项目的技术制作；</w:t>
      </w:r>
    </w:p>
    <w:p>
      <w:pPr>
        <w:pStyle w:val="9"/>
        <w:numPr>
          <w:ilvl w:val="0"/>
          <w:numId w:val="4"/>
        </w:numPr>
        <w:tabs>
          <w:tab w:val="left" w:pos="2084"/>
        </w:tabs>
        <w:spacing w:before="3" w:after="0" w:line="240" w:lineRule="auto"/>
        <w:ind w:left="2083" w:right="0" w:hanging="483"/>
        <w:jc w:val="left"/>
        <w:rPr>
          <w:sz w:val="32"/>
        </w:rPr>
      </w:pPr>
      <w:r>
        <w:rPr>
          <w:sz w:val="32"/>
        </w:rPr>
        <w:t>项目备案相关要求：</w:t>
      </w:r>
    </w:p>
    <w:p>
      <w:pPr>
        <w:pStyle w:val="9"/>
        <w:numPr>
          <w:ilvl w:val="0"/>
          <w:numId w:val="6"/>
        </w:numPr>
        <w:tabs>
          <w:tab w:val="left" w:pos="2420"/>
        </w:tabs>
        <w:spacing w:before="211" w:after="0" w:line="362" w:lineRule="auto"/>
        <w:ind w:left="960" w:right="310" w:firstLine="640"/>
        <w:jc w:val="left"/>
        <w:rPr>
          <w:sz w:val="32"/>
        </w:rPr>
      </w:pPr>
      <w:r>
        <w:rPr>
          <w:spacing w:val="7"/>
          <w:w w:val="95"/>
          <w:sz w:val="32"/>
        </w:rPr>
        <w:t>国家级继续医学教育项目（</w:t>
      </w:r>
      <w:r>
        <w:rPr>
          <w:spacing w:val="5"/>
          <w:w w:val="95"/>
          <w:sz w:val="32"/>
        </w:rPr>
        <w:t xml:space="preserve">不含国家级继续医学 </w:t>
      </w:r>
      <w:r>
        <w:rPr>
          <w:spacing w:val="10"/>
          <w:w w:val="95"/>
          <w:sz w:val="32"/>
        </w:rPr>
        <w:t>教育基地项目及已进行过一次备案的国家级继续医学教育</w:t>
      </w:r>
    </w:p>
    <w:p>
      <w:pPr>
        <w:spacing w:after="0" w:line="362" w:lineRule="auto"/>
        <w:jc w:val="left"/>
        <w:rPr>
          <w:sz w:val="32"/>
        </w:rPr>
        <w:sectPr>
          <w:pgSz w:w="11910" w:h="16840"/>
          <w:pgMar w:top="1560" w:right="1480" w:bottom="1400" w:left="840" w:header="0" w:footer="1121" w:gutter="0"/>
          <w:pgNumType w:fmt="decimal"/>
        </w:sectPr>
      </w:pPr>
    </w:p>
    <w:p>
      <w:pPr>
        <w:pStyle w:val="4"/>
        <w:spacing w:before="39" w:line="362" w:lineRule="auto"/>
        <w:ind w:left="960" w:right="317"/>
        <w:jc w:val="both"/>
      </w:pPr>
      <w:r>
        <w:t>项目</w:t>
      </w:r>
      <w:r>
        <w:rPr>
          <w:spacing w:val="-123"/>
        </w:rPr>
        <w:t>）</w:t>
      </w:r>
      <w:r>
        <w:rPr>
          <w:spacing w:val="-16"/>
        </w:rPr>
        <w:t>，如当年完成全部或部分期次的举办并按要求通过“国</w:t>
      </w:r>
      <w:r>
        <w:rPr>
          <w:spacing w:val="-28"/>
        </w:rPr>
        <w:t xml:space="preserve">家级 </w:t>
      </w:r>
      <w:r>
        <w:t>CME</w:t>
      </w:r>
      <w:r>
        <w:rPr>
          <w:spacing w:val="-12"/>
        </w:rPr>
        <w:t xml:space="preserve"> 项目网上申报及信息反馈系统”汇报执行情况并所</w:t>
      </w:r>
      <w:r>
        <w:rPr>
          <w:spacing w:val="-2"/>
        </w:rPr>
        <w:t>汇报的执行情况均获审核通过后，其项目拟下一年度继续举</w:t>
      </w:r>
      <w:r>
        <w:rPr>
          <w:spacing w:val="10"/>
          <w:w w:val="95"/>
        </w:rPr>
        <w:t>办，可申报项目备案；因受新冠肺炎疫情影响未能举办的</w:t>
      </w:r>
      <w:r>
        <w:rPr>
          <w:spacing w:val="10"/>
        </w:rPr>
        <w:t>2020</w:t>
      </w:r>
      <w:r>
        <w:rPr>
          <w:spacing w:val="-11"/>
        </w:rPr>
        <w:t xml:space="preserve"> 年国家级继续医学教育新申报项目，如 </w:t>
      </w:r>
      <w:r>
        <w:t>2021</w:t>
      </w:r>
      <w:r>
        <w:rPr>
          <w:spacing w:val="-13"/>
        </w:rPr>
        <w:t xml:space="preserve"> 年拟继续举办的，项目申办单位可在“国家级 </w:t>
      </w:r>
      <w:r>
        <w:t>CME</w:t>
      </w:r>
      <w:r>
        <w:rPr>
          <w:spacing w:val="-12"/>
        </w:rPr>
        <w:t xml:space="preserve"> 项目网上申报及信</w:t>
      </w:r>
      <w:r>
        <w:rPr>
          <w:spacing w:val="-5"/>
        </w:rPr>
        <w:t xml:space="preserve">息反馈系统”中填报备案表，申请作为 </w:t>
      </w:r>
      <w:r>
        <w:t>2021</w:t>
      </w:r>
      <w:r>
        <w:rPr>
          <w:spacing w:val="-13"/>
        </w:rPr>
        <w:t xml:space="preserve"> 年备案项目。</w:t>
      </w:r>
    </w:p>
    <w:p>
      <w:pPr>
        <w:pStyle w:val="9"/>
        <w:numPr>
          <w:ilvl w:val="0"/>
          <w:numId w:val="6"/>
        </w:numPr>
        <w:tabs>
          <w:tab w:val="left" w:pos="2420"/>
        </w:tabs>
        <w:spacing w:before="6" w:after="0" w:line="362" w:lineRule="auto"/>
        <w:ind w:left="960" w:right="309" w:firstLine="640"/>
        <w:jc w:val="both"/>
        <w:rPr>
          <w:sz w:val="32"/>
        </w:rPr>
      </w:pPr>
      <w:r>
        <w:rPr>
          <w:spacing w:val="6"/>
          <w:w w:val="95"/>
          <w:sz w:val="32"/>
        </w:rPr>
        <w:t xml:space="preserve">申报的备案项目，除下一年度的举办起止日期、 </w:t>
      </w:r>
      <w:r>
        <w:rPr>
          <w:spacing w:val="-3"/>
          <w:sz w:val="32"/>
        </w:rPr>
        <w:t>举办地点、拟招生人数及项目负责人联系电话、申办单位联系人和电话可变更外，其余项目信息均不得变更；</w:t>
      </w:r>
    </w:p>
    <w:p>
      <w:pPr>
        <w:pStyle w:val="9"/>
        <w:numPr>
          <w:ilvl w:val="0"/>
          <w:numId w:val="6"/>
        </w:numPr>
        <w:tabs>
          <w:tab w:val="left" w:pos="2420"/>
        </w:tabs>
        <w:spacing w:before="2" w:after="0" w:line="362" w:lineRule="auto"/>
        <w:ind w:left="960" w:right="310" w:firstLine="640"/>
        <w:jc w:val="both"/>
        <w:rPr>
          <w:sz w:val="32"/>
        </w:rPr>
      </w:pPr>
      <w:r>
        <w:rPr>
          <w:spacing w:val="7"/>
          <w:w w:val="95"/>
          <w:sz w:val="32"/>
        </w:rPr>
        <w:t>项目备案时题目中如涉及期（届、次等）</w:t>
      </w:r>
      <w:r>
        <w:rPr>
          <w:spacing w:val="3"/>
          <w:w w:val="95"/>
          <w:sz w:val="32"/>
        </w:rPr>
        <w:t xml:space="preserve">数或年 </w:t>
      </w:r>
      <w:r>
        <w:rPr>
          <w:spacing w:val="-2"/>
          <w:sz w:val="32"/>
        </w:rPr>
        <w:t>份数需调整时，请在备案表的备注中注明改后的期</w:t>
      </w:r>
      <w:r>
        <w:rPr>
          <w:sz w:val="32"/>
        </w:rPr>
        <w:t>（</w:t>
      </w:r>
      <w:r>
        <w:rPr>
          <w:spacing w:val="-2"/>
          <w:sz w:val="32"/>
        </w:rPr>
        <w:t>届、次</w:t>
      </w:r>
      <w:r>
        <w:rPr>
          <w:spacing w:val="14"/>
          <w:w w:val="95"/>
          <w:sz w:val="32"/>
        </w:rPr>
        <w:t>等）</w:t>
      </w:r>
      <w:r>
        <w:rPr>
          <w:spacing w:val="10"/>
          <w:w w:val="95"/>
          <w:sz w:val="32"/>
        </w:rPr>
        <w:t>数或年份数，以便公布备案项目名称时对所涉及的期</w:t>
      </w:r>
    </w:p>
    <w:p>
      <w:pPr>
        <w:pStyle w:val="4"/>
        <w:spacing w:before="3" w:line="362" w:lineRule="auto"/>
        <w:ind w:left="960" w:right="317"/>
        <w:jc w:val="both"/>
      </w:pPr>
      <w:r>
        <w:t>（</w:t>
      </w:r>
      <w:r>
        <w:rPr>
          <w:spacing w:val="-2"/>
        </w:rPr>
        <w:t>届、次等</w:t>
      </w:r>
      <w:r>
        <w:rPr>
          <w:spacing w:val="-3"/>
        </w:rPr>
        <w:t>）</w:t>
      </w:r>
      <w:r>
        <w:rPr>
          <w:spacing w:val="-2"/>
        </w:rPr>
        <w:t>数或年份进行更新。如拟备案项目的题目中不</w:t>
      </w:r>
      <w:r>
        <w:rPr>
          <w:spacing w:val="-1"/>
        </w:rPr>
        <w:t>涉及期</w:t>
      </w:r>
      <w:r>
        <w:t>（</w:t>
      </w:r>
      <w:r>
        <w:rPr>
          <w:spacing w:val="-2"/>
        </w:rPr>
        <w:t>届、次等</w:t>
      </w:r>
      <w:r>
        <w:t>）</w:t>
      </w:r>
      <w:r>
        <w:rPr>
          <w:spacing w:val="-1"/>
        </w:rPr>
        <w:t>数或年份数的调整时，则备案表的备注</w:t>
      </w:r>
      <w:r>
        <w:t>中无需填报内容；</w:t>
      </w:r>
    </w:p>
    <w:p>
      <w:pPr>
        <w:pStyle w:val="9"/>
        <w:numPr>
          <w:ilvl w:val="0"/>
          <w:numId w:val="4"/>
        </w:numPr>
        <w:tabs>
          <w:tab w:val="left" w:pos="2089"/>
        </w:tabs>
        <w:spacing w:before="4" w:after="0" w:line="364" w:lineRule="auto"/>
        <w:ind w:left="960" w:right="310" w:firstLine="640"/>
        <w:jc w:val="left"/>
        <w:rPr>
          <w:sz w:val="32"/>
        </w:rPr>
      </w:pPr>
      <w:r>
        <w:rPr>
          <w:spacing w:val="6"/>
          <w:w w:val="95"/>
          <w:sz w:val="32"/>
        </w:rPr>
        <w:t xml:space="preserve">国家级继续医学教育基地所申报项目须与基地学科 </w:t>
      </w:r>
      <w:r>
        <w:rPr>
          <w:sz w:val="32"/>
        </w:rPr>
        <w:t>专业相符。</w:t>
      </w:r>
    </w:p>
    <w:p>
      <w:pPr>
        <w:pStyle w:val="3"/>
        <w:spacing w:line="404" w:lineRule="exact"/>
        <w:ind w:left="1680" w:right="0"/>
        <w:jc w:val="left"/>
      </w:pPr>
      <w:r>
        <w:t>二、申报程序</w:t>
      </w:r>
    </w:p>
    <w:p>
      <w:pPr>
        <w:pStyle w:val="4"/>
        <w:spacing w:before="209"/>
        <w:ind w:left="1601"/>
      </w:pPr>
      <w:r>
        <w:t>（一）国家级继续医学教育项目申报程序</w:t>
      </w:r>
    </w:p>
    <w:p>
      <w:pPr>
        <w:pStyle w:val="9"/>
        <w:numPr>
          <w:ilvl w:val="0"/>
          <w:numId w:val="7"/>
        </w:numPr>
        <w:tabs>
          <w:tab w:val="left" w:pos="1923"/>
        </w:tabs>
        <w:spacing w:before="211" w:after="0" w:line="362" w:lineRule="auto"/>
        <w:ind w:left="960" w:right="316" w:firstLine="640"/>
        <w:jc w:val="left"/>
        <w:rPr>
          <w:sz w:val="32"/>
        </w:rPr>
      </w:pPr>
      <w:r>
        <w:rPr>
          <w:spacing w:val="-2"/>
          <w:sz w:val="32"/>
        </w:rPr>
        <w:t>请各有关单位</w:t>
      </w:r>
      <w:r>
        <w:rPr>
          <w:sz w:val="32"/>
        </w:rPr>
        <w:t>（各级行政用户</w:t>
      </w:r>
      <w:r>
        <w:rPr>
          <w:spacing w:val="-5"/>
          <w:sz w:val="32"/>
        </w:rPr>
        <w:t>）</w:t>
      </w:r>
      <w:r>
        <w:rPr>
          <w:sz w:val="32"/>
        </w:rPr>
        <w:t>按上一级规定的申报</w:t>
      </w:r>
      <w:r>
        <w:rPr>
          <w:spacing w:val="-14"/>
          <w:sz w:val="32"/>
        </w:rPr>
        <w:t xml:space="preserve">时间在“国家级 </w:t>
      </w:r>
      <w:r>
        <w:rPr>
          <w:sz w:val="32"/>
        </w:rPr>
        <w:t>CME</w:t>
      </w:r>
      <w:r>
        <w:rPr>
          <w:spacing w:val="-11"/>
          <w:sz w:val="32"/>
        </w:rPr>
        <w:t xml:space="preserve"> 项目网上申报及信息反馈系统”中及时</w:t>
      </w:r>
    </w:p>
    <w:p>
      <w:pPr>
        <w:spacing w:after="0" w:line="362" w:lineRule="auto"/>
        <w:jc w:val="left"/>
        <w:rPr>
          <w:sz w:val="32"/>
        </w:rPr>
        <w:sectPr>
          <w:pgSz w:w="11910" w:h="16840"/>
          <w:pgMar w:top="1560" w:right="1480" w:bottom="1400" w:left="840" w:header="0" w:footer="1121" w:gutter="0"/>
          <w:pgNumType w:fmt="decimal"/>
        </w:sectPr>
      </w:pPr>
    </w:p>
    <w:p>
      <w:pPr>
        <w:pStyle w:val="4"/>
        <w:spacing w:before="39" w:line="362" w:lineRule="auto"/>
        <w:ind w:left="960" w:right="274"/>
      </w:pPr>
      <w:r>
        <w:t>设定本级的申报时间范围，以便于下一级单位及时开展项目申报工作。</w:t>
      </w:r>
    </w:p>
    <w:p>
      <w:pPr>
        <w:pStyle w:val="9"/>
        <w:numPr>
          <w:ilvl w:val="0"/>
          <w:numId w:val="7"/>
        </w:numPr>
        <w:tabs>
          <w:tab w:val="left" w:pos="1990"/>
        </w:tabs>
        <w:spacing w:before="2" w:after="0" w:line="362" w:lineRule="auto"/>
        <w:ind w:left="960" w:right="316" w:firstLine="707"/>
        <w:jc w:val="both"/>
        <w:rPr>
          <w:sz w:val="32"/>
        </w:rPr>
      </w:pPr>
      <w:r>
        <w:rPr>
          <w:spacing w:val="-15"/>
          <w:sz w:val="32"/>
        </w:rPr>
        <w:t xml:space="preserve">各申办单位通过“国家级 </w:t>
      </w:r>
      <w:r>
        <w:rPr>
          <w:sz w:val="32"/>
        </w:rPr>
        <w:t>CME</w:t>
      </w:r>
      <w:r>
        <w:rPr>
          <w:spacing w:val="-11"/>
          <w:sz w:val="32"/>
        </w:rPr>
        <w:t xml:space="preserve"> 项目网上申报及信息反</w:t>
      </w:r>
      <w:r>
        <w:rPr>
          <w:spacing w:val="-2"/>
          <w:sz w:val="32"/>
        </w:rPr>
        <w:t>馈系统”进行网上填报后，还需报送纸质申报材料</w:t>
      </w:r>
      <w:r>
        <w:rPr>
          <w:sz w:val="32"/>
        </w:rPr>
        <w:t>（</w:t>
      </w:r>
      <w:r>
        <w:rPr>
          <w:spacing w:val="-6"/>
          <w:sz w:val="32"/>
        </w:rPr>
        <w:t>注：项</w:t>
      </w:r>
      <w:r>
        <w:rPr>
          <w:spacing w:val="-4"/>
          <w:sz w:val="32"/>
        </w:rPr>
        <w:t>目网上申报后，点击项目的申请代码可显示所申报的项目并</w:t>
      </w:r>
      <w:r>
        <w:rPr>
          <w:sz w:val="32"/>
        </w:rPr>
        <w:t>可进行打印</w:t>
      </w:r>
      <w:r>
        <w:rPr>
          <w:spacing w:val="-7"/>
          <w:sz w:val="32"/>
        </w:rPr>
        <w:t>）</w:t>
      </w:r>
      <w:r>
        <w:rPr>
          <w:spacing w:val="-4"/>
          <w:sz w:val="32"/>
        </w:rPr>
        <w:t>，纸质申报材料在项目负责人签字栏须由项目</w:t>
      </w:r>
      <w:r>
        <w:rPr>
          <w:spacing w:val="-1"/>
          <w:sz w:val="32"/>
        </w:rPr>
        <w:t>负责人签字确认</w:t>
      </w:r>
      <w:r>
        <w:rPr>
          <w:sz w:val="32"/>
        </w:rPr>
        <w:t>（备案项目除外</w:t>
      </w:r>
      <w:r>
        <w:rPr>
          <w:spacing w:val="-4"/>
          <w:sz w:val="32"/>
        </w:rPr>
        <w:t>）</w:t>
      </w:r>
      <w:r>
        <w:rPr>
          <w:spacing w:val="-3"/>
          <w:sz w:val="32"/>
        </w:rPr>
        <w:t>，在申办单位同意并加盖</w:t>
      </w:r>
      <w:r>
        <w:rPr>
          <w:sz w:val="32"/>
        </w:rPr>
        <w:t>单位公章后逐级上报。</w:t>
      </w:r>
    </w:p>
    <w:p>
      <w:pPr>
        <w:pStyle w:val="4"/>
        <w:spacing w:before="6" w:line="362" w:lineRule="auto"/>
        <w:ind w:left="960" w:right="159" w:firstLine="707"/>
      </w:pPr>
      <w:r>
        <w:rPr>
          <w:spacing w:val="-14"/>
        </w:rPr>
        <w:t>各省</w:t>
      </w:r>
      <w:r>
        <w:t>（</w:t>
      </w:r>
      <w:r>
        <w:rPr>
          <w:spacing w:val="-8"/>
        </w:rPr>
        <w:t>区、市</w:t>
      </w:r>
      <w:r>
        <w:rPr>
          <w:spacing w:val="-27"/>
        </w:rPr>
        <w:t>）</w:t>
      </w:r>
      <w:r>
        <w:t>及新疆生产建设兵团继续医学教育委员</w:t>
      </w:r>
      <w:r>
        <w:rPr>
          <w:spacing w:val="-1"/>
        </w:rPr>
        <w:t>会和直接向全继委办公室申报项目的单位同意后，加盖单位</w:t>
      </w:r>
      <w:r>
        <w:rPr>
          <w:spacing w:val="-11"/>
        </w:rPr>
        <w:t>公章并按要求存档，保存纸质申报材料</w:t>
      </w:r>
      <w:r>
        <w:t>（</w:t>
      </w:r>
      <w:r>
        <w:rPr>
          <w:spacing w:val="-10"/>
        </w:rPr>
        <w:t>经以上六个学</w:t>
      </w:r>
      <w:r>
        <w:t>（协</w:t>
      </w:r>
      <w:r>
        <w:rPr>
          <w:spacing w:val="-14"/>
        </w:rPr>
        <w:t xml:space="preserve">） </w:t>
      </w:r>
      <w:r>
        <w:t>会申报项目的全国医药卫生行业社会团体同意报送项目后， 加盖单位公章并自行存档保存纸质申报材料</w:t>
      </w:r>
      <w:r>
        <w:rPr>
          <w:spacing w:val="-7"/>
        </w:rPr>
        <w:t>）</w:t>
      </w:r>
      <w:r>
        <w:rPr>
          <w:spacing w:val="-3"/>
        </w:rPr>
        <w:t>，纸质申报材料不需向全继委办公室报送。</w:t>
      </w:r>
    </w:p>
    <w:p>
      <w:pPr>
        <w:pStyle w:val="9"/>
        <w:numPr>
          <w:ilvl w:val="0"/>
          <w:numId w:val="7"/>
        </w:numPr>
        <w:tabs>
          <w:tab w:val="left" w:pos="1923"/>
        </w:tabs>
        <w:spacing w:before="6" w:after="0" w:line="362" w:lineRule="auto"/>
        <w:ind w:left="960" w:right="318" w:firstLine="640"/>
        <w:jc w:val="left"/>
        <w:rPr>
          <w:sz w:val="32"/>
        </w:rPr>
      </w:pPr>
      <w:r>
        <w:rPr>
          <w:spacing w:val="-3"/>
          <w:sz w:val="32"/>
        </w:rPr>
        <w:t>各省</w:t>
      </w:r>
      <w:r>
        <w:rPr>
          <w:sz w:val="32"/>
        </w:rPr>
        <w:t>（</w:t>
      </w:r>
      <w:r>
        <w:rPr>
          <w:spacing w:val="-2"/>
          <w:sz w:val="32"/>
        </w:rPr>
        <w:t>区、市</w:t>
      </w:r>
      <w:r>
        <w:rPr>
          <w:spacing w:val="-3"/>
          <w:sz w:val="32"/>
        </w:rPr>
        <w:t>）</w:t>
      </w:r>
      <w:r>
        <w:rPr>
          <w:spacing w:val="-1"/>
          <w:sz w:val="32"/>
        </w:rPr>
        <w:t>及新疆生产建设兵团继续医学教育委</w:t>
      </w:r>
      <w:r>
        <w:rPr>
          <w:spacing w:val="10"/>
          <w:w w:val="95"/>
          <w:sz w:val="32"/>
        </w:rPr>
        <w:t>员会和直接向全继委办公室申报项目的单位须在形式审查</w:t>
      </w:r>
    </w:p>
    <w:p>
      <w:pPr>
        <w:pStyle w:val="4"/>
        <w:spacing w:before="1" w:line="362" w:lineRule="auto"/>
        <w:ind w:left="960" w:right="317"/>
        <w:jc w:val="both"/>
      </w:pPr>
      <w:r>
        <w:t>（</w:t>
      </w:r>
      <w:r>
        <w:rPr>
          <w:spacing w:val="-2"/>
        </w:rPr>
        <w:t xml:space="preserve">常见问题举例见表 </w:t>
      </w:r>
      <w:r>
        <w:t>1）</w:t>
      </w:r>
      <w:r>
        <w:rPr>
          <w:spacing w:val="-1"/>
        </w:rPr>
        <w:t>的基础上，组织专家对形式审查合格的项目进行评审</w:t>
      </w:r>
      <w:r>
        <w:t>（备案项目除外</w:t>
      </w:r>
      <w:r>
        <w:rPr>
          <w:spacing w:val="-5"/>
        </w:rPr>
        <w:t>），</w:t>
      </w:r>
      <w:r>
        <w:rPr>
          <w:spacing w:val="-2"/>
        </w:rPr>
        <w:t>评审通过的项目及备</w:t>
      </w:r>
      <w:r>
        <w:rPr>
          <w:spacing w:val="-1"/>
        </w:rPr>
        <w:t>案项目经核准后</w:t>
      </w:r>
      <w:r>
        <w:t>（</w:t>
      </w:r>
      <w:r>
        <w:rPr>
          <w:spacing w:val="-2"/>
        </w:rPr>
        <w:t>经六个学</w:t>
      </w:r>
      <w:r>
        <w:t>（协</w:t>
      </w:r>
      <w:r>
        <w:rPr>
          <w:spacing w:val="-3"/>
        </w:rPr>
        <w:t>）</w:t>
      </w:r>
      <w:r>
        <w:rPr>
          <w:spacing w:val="-2"/>
        </w:rPr>
        <w:t>会申报项目的全国医药卫</w:t>
      </w:r>
      <w:r>
        <w:t>生行业社会团体自行评审核准</w:t>
      </w:r>
      <w:r>
        <w:rPr>
          <w:spacing w:val="-7"/>
        </w:rPr>
        <w:t>）</w:t>
      </w:r>
      <w:r>
        <w:rPr>
          <w:spacing w:val="-4"/>
        </w:rPr>
        <w:t>，按相关要求报全继委办公</w:t>
      </w:r>
      <w:r>
        <w:t>室。</w:t>
      </w:r>
    </w:p>
    <w:p>
      <w:pPr>
        <w:spacing w:after="0" w:line="362" w:lineRule="auto"/>
        <w:jc w:val="both"/>
        <w:sectPr>
          <w:pgSz w:w="11910" w:h="16840"/>
          <w:pgMar w:top="1560" w:right="1480" w:bottom="1400" w:left="840" w:header="0" w:footer="1121" w:gutter="0"/>
          <w:pgNumType w:fmt="decimal"/>
        </w:sectPr>
      </w:pPr>
    </w:p>
    <w:p>
      <w:pPr>
        <w:tabs>
          <w:tab w:val="left" w:pos="2268"/>
        </w:tabs>
        <w:spacing w:before="38" w:line="280" w:lineRule="auto"/>
        <w:ind w:left="3154" w:right="316" w:hanging="1633"/>
        <w:jc w:val="left"/>
        <w:rPr>
          <w:rFonts w:hint="eastAsia" w:ascii="仿宋" w:eastAsia="仿宋"/>
          <w:sz w:val="28"/>
        </w:rPr>
      </w:pPr>
      <w:r>
        <mc:AlternateContent>
          <mc:Choice Requires="wpg">
            <w:drawing>
              <wp:anchor distT="0" distB="0" distL="114300" distR="114300" simplePos="0" relativeHeight="251662336" behindDoc="1" locked="0" layoutInCell="1" allowOverlap="1">
                <wp:simplePos x="0" y="0"/>
                <wp:positionH relativeFrom="page">
                  <wp:posOffset>1074420</wp:posOffset>
                </wp:positionH>
                <wp:positionV relativeFrom="paragraph">
                  <wp:posOffset>620395</wp:posOffset>
                </wp:positionV>
                <wp:extent cx="5470525" cy="6350"/>
                <wp:effectExtent l="0" t="0" r="0" b="0"/>
                <wp:wrapTopAndBottom/>
                <wp:docPr id="5" name="组合 5"/>
                <wp:cNvGraphicFramePr/>
                <a:graphic xmlns:a="http://schemas.openxmlformats.org/drawingml/2006/main">
                  <a:graphicData uri="http://schemas.microsoft.com/office/word/2010/wordprocessingGroup">
                    <wpg:wgp>
                      <wpg:cNvGrpSpPr/>
                      <wpg:grpSpPr>
                        <a:xfrm>
                          <a:off x="0" y="0"/>
                          <a:ext cx="5470525" cy="6350"/>
                          <a:chOff x="1692" y="978"/>
                          <a:chExt cx="8615" cy="10"/>
                        </a:xfrm>
                      </wpg:grpSpPr>
                      <wps:wsp>
                        <wps:cNvPr id="2" name="直接连接符 2"/>
                        <wps:cNvCnPr/>
                        <wps:spPr>
                          <a:xfrm>
                            <a:off x="1692" y="983"/>
                            <a:ext cx="675" cy="0"/>
                          </a:xfrm>
                          <a:prstGeom prst="line">
                            <a:avLst/>
                          </a:prstGeom>
                          <a:ln w="6096" cap="flat" cmpd="sng">
                            <a:solidFill>
                              <a:srgbClr val="000000"/>
                            </a:solidFill>
                            <a:prstDash val="solid"/>
                            <a:headEnd type="none" w="med" len="med"/>
                            <a:tailEnd type="none" w="med" len="med"/>
                          </a:ln>
                        </wps:spPr>
                        <wps:bodyPr upright="1"/>
                      </wps:wsp>
                      <wps:wsp>
                        <wps:cNvPr id="3" name="矩形 3"/>
                        <wps:cNvSpPr/>
                        <wps:spPr>
                          <a:xfrm>
                            <a:off x="2366" y="978"/>
                            <a:ext cx="10" cy="10"/>
                          </a:xfrm>
                          <a:prstGeom prst="rect">
                            <a:avLst/>
                          </a:prstGeom>
                          <a:solidFill>
                            <a:srgbClr val="000000"/>
                          </a:solidFill>
                          <a:ln>
                            <a:noFill/>
                          </a:ln>
                        </wps:spPr>
                        <wps:bodyPr upright="1"/>
                      </wps:wsp>
                      <wps:wsp>
                        <wps:cNvPr id="4" name="直接连接符 4"/>
                        <wps:cNvCnPr/>
                        <wps:spPr>
                          <a:xfrm>
                            <a:off x="2376" y="983"/>
                            <a:ext cx="7931"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4.6pt;margin-top:48.85pt;height:0.5pt;width:430.75pt;mso-position-horizontal-relative:page;mso-wrap-distance-bottom:0pt;mso-wrap-distance-top:0pt;z-index:-251654144;mso-width-relative:page;mso-height-relative:page;" coordorigin="1692,978" coordsize="8615,10" o:gfxdata="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dzBKgtkAAAAKAQAADwAA&#10;AAAAAAABACAAAAAiAAAAZHJzL2Rvd25yZXYueG1sUEsBAhQAFAAAAAgAh07iQOEkyHXAAgAARwgA&#10;AA4AAAAAAAAAAQAgAAAAKAEAAGRycy9lMm9Eb2MueG1sUEsFBgAAAAAGAAYAWQEAAFoGAAAAAA==&#10;">
                <o:lock v:ext="edit" aspectratio="f"/>
                <v:line id="_x0000_s1026" o:spid="_x0000_s1026" o:spt="20" style="position:absolute;left:1692;top:983;height:0;width:675;"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rect id="_x0000_s1026" o:spid="_x0000_s1026" o:spt="1" style="position:absolute;left:2366;top:978;height:10;width:10;" fillcolor="#000000" filled="t" stroked="f" coordsize="21600,21600" o:gfxdata="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Evf74A&#10;AADa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2376;top:983;height:0;width:7931;"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w10:wrap type="topAndBottom"/>
              </v:group>
            </w:pict>
          </mc:Fallback>
        </mc:AlternateContent>
      </w:r>
      <w:r>
        <w:rPr>
          <w:rFonts w:hint="eastAsia" w:ascii="仿宋" w:eastAsia="仿宋"/>
          <w:b/>
          <w:spacing w:val="43"/>
          <w:sz w:val="28"/>
        </w:rPr>
        <w:t>表</w:t>
      </w:r>
      <w:r>
        <w:rPr>
          <w:rFonts w:hint="eastAsia" w:ascii="仿宋" w:eastAsia="仿宋"/>
          <w:b/>
          <w:sz w:val="28"/>
        </w:rPr>
        <w:t>1</w:t>
      </w:r>
      <w:r>
        <w:rPr>
          <w:rFonts w:hint="eastAsia" w:ascii="仿宋" w:eastAsia="仿宋"/>
          <w:b/>
          <w:sz w:val="28"/>
        </w:rPr>
        <w:tab/>
      </w:r>
      <w:r>
        <w:rPr>
          <w:rFonts w:hint="eastAsia" w:ascii="仿宋" w:eastAsia="仿宋"/>
          <w:spacing w:val="-3"/>
          <w:sz w:val="28"/>
        </w:rPr>
        <w:t>省</w:t>
      </w:r>
      <w:r>
        <w:rPr>
          <w:rFonts w:hint="eastAsia" w:ascii="仿宋" w:eastAsia="仿宋"/>
          <w:sz w:val="28"/>
        </w:rPr>
        <w:t>级继</w:t>
      </w:r>
      <w:r>
        <w:rPr>
          <w:rFonts w:hint="eastAsia" w:ascii="仿宋" w:eastAsia="仿宋"/>
          <w:spacing w:val="-3"/>
          <w:sz w:val="28"/>
        </w:rPr>
        <w:t>续</w:t>
      </w:r>
      <w:r>
        <w:rPr>
          <w:rFonts w:hint="eastAsia" w:ascii="仿宋" w:eastAsia="仿宋"/>
          <w:sz w:val="28"/>
        </w:rPr>
        <w:t>医</w:t>
      </w:r>
      <w:r>
        <w:rPr>
          <w:rFonts w:hint="eastAsia" w:ascii="仿宋" w:eastAsia="仿宋"/>
          <w:spacing w:val="-3"/>
          <w:sz w:val="28"/>
        </w:rPr>
        <w:t>学</w:t>
      </w:r>
      <w:r>
        <w:rPr>
          <w:rFonts w:hint="eastAsia" w:ascii="仿宋" w:eastAsia="仿宋"/>
          <w:sz w:val="28"/>
        </w:rPr>
        <w:t>教育委</w:t>
      </w:r>
      <w:r>
        <w:rPr>
          <w:rFonts w:hint="eastAsia" w:ascii="仿宋" w:eastAsia="仿宋"/>
          <w:spacing w:val="-3"/>
          <w:sz w:val="28"/>
        </w:rPr>
        <w:t>员</w:t>
      </w:r>
      <w:r>
        <w:rPr>
          <w:rFonts w:hint="eastAsia" w:ascii="仿宋" w:eastAsia="仿宋"/>
          <w:sz w:val="28"/>
        </w:rPr>
        <w:t>会等</w:t>
      </w:r>
      <w:r>
        <w:rPr>
          <w:rFonts w:hint="eastAsia" w:ascii="仿宋" w:eastAsia="仿宋"/>
          <w:spacing w:val="-3"/>
          <w:sz w:val="28"/>
        </w:rPr>
        <w:t>项目</w:t>
      </w:r>
      <w:r>
        <w:rPr>
          <w:rFonts w:hint="eastAsia" w:ascii="仿宋" w:eastAsia="仿宋"/>
          <w:sz w:val="28"/>
        </w:rPr>
        <w:t>直报单</w:t>
      </w:r>
      <w:r>
        <w:rPr>
          <w:rFonts w:hint="eastAsia" w:ascii="仿宋" w:eastAsia="仿宋"/>
          <w:spacing w:val="-3"/>
          <w:sz w:val="28"/>
        </w:rPr>
        <w:t>位</w:t>
      </w:r>
      <w:r>
        <w:rPr>
          <w:rFonts w:hint="eastAsia" w:ascii="仿宋" w:eastAsia="仿宋"/>
          <w:sz w:val="28"/>
        </w:rPr>
        <w:t>国家</w:t>
      </w:r>
      <w:r>
        <w:rPr>
          <w:rFonts w:hint="eastAsia" w:ascii="仿宋" w:eastAsia="仿宋"/>
          <w:spacing w:val="-3"/>
          <w:sz w:val="28"/>
        </w:rPr>
        <w:t>级继</w:t>
      </w:r>
      <w:r>
        <w:rPr>
          <w:rFonts w:hint="eastAsia" w:ascii="仿宋" w:eastAsia="仿宋"/>
          <w:sz w:val="28"/>
        </w:rPr>
        <w:t>续医</w:t>
      </w:r>
      <w:r>
        <w:rPr>
          <w:rFonts w:hint="eastAsia" w:ascii="仿宋" w:eastAsia="仿宋"/>
          <w:spacing w:val="-12"/>
          <w:sz w:val="28"/>
        </w:rPr>
        <w:t>学</w:t>
      </w:r>
      <w:r>
        <w:rPr>
          <w:rFonts w:hint="eastAsia" w:ascii="仿宋" w:eastAsia="仿宋"/>
          <w:sz w:val="28"/>
        </w:rPr>
        <w:t>教育项</w:t>
      </w:r>
      <w:r>
        <w:rPr>
          <w:rFonts w:hint="eastAsia" w:ascii="仿宋" w:eastAsia="仿宋"/>
          <w:spacing w:val="-3"/>
          <w:sz w:val="28"/>
        </w:rPr>
        <w:t>目</w:t>
      </w:r>
      <w:r>
        <w:rPr>
          <w:rFonts w:hint="eastAsia" w:ascii="仿宋" w:eastAsia="仿宋"/>
          <w:sz w:val="28"/>
        </w:rPr>
        <w:t>形式</w:t>
      </w:r>
      <w:r>
        <w:rPr>
          <w:rFonts w:hint="eastAsia" w:ascii="仿宋" w:eastAsia="仿宋"/>
          <w:spacing w:val="-3"/>
          <w:sz w:val="28"/>
        </w:rPr>
        <w:t>审查</w:t>
      </w:r>
      <w:r>
        <w:rPr>
          <w:rFonts w:hint="eastAsia" w:ascii="仿宋" w:eastAsia="仿宋"/>
          <w:sz w:val="28"/>
        </w:rPr>
        <w:t>常见问题举例</w:t>
      </w:r>
    </w:p>
    <w:p>
      <w:pPr>
        <w:tabs>
          <w:tab w:val="left" w:pos="4443"/>
        </w:tabs>
        <w:spacing w:before="209" w:after="54"/>
        <w:ind w:left="977" w:right="0" w:firstLine="0"/>
        <w:jc w:val="left"/>
        <w:rPr>
          <w:rFonts w:hint="eastAsia" w:ascii="仿宋" w:eastAsia="仿宋"/>
          <w:b/>
          <w:sz w:val="21"/>
        </w:rPr>
      </w:pPr>
      <w:r>
        <w:rPr>
          <w:rFonts w:hint="eastAsia" w:ascii="仿宋" w:eastAsia="仿宋"/>
          <w:b/>
          <w:sz w:val="21"/>
        </w:rPr>
        <w:t>序号</w:t>
      </w:r>
      <w:r>
        <w:rPr>
          <w:rFonts w:hint="eastAsia" w:ascii="仿宋" w:eastAsia="仿宋"/>
          <w:b/>
          <w:sz w:val="21"/>
        </w:rPr>
        <w:tab/>
      </w:r>
      <w:r>
        <w:rPr>
          <w:rFonts w:hint="eastAsia" w:ascii="仿宋" w:eastAsia="仿宋"/>
          <w:b/>
          <w:sz w:val="21"/>
        </w:rPr>
        <w:t>形式审查常见问题</w:t>
      </w:r>
      <w:r>
        <w:rPr>
          <w:rFonts w:hint="eastAsia" w:ascii="仿宋" w:eastAsia="仿宋"/>
          <w:b/>
          <w:spacing w:val="-3"/>
          <w:sz w:val="21"/>
        </w:rPr>
        <w:t>举例</w:t>
      </w:r>
    </w:p>
    <w:p>
      <w:pPr>
        <w:pStyle w:val="4"/>
        <w:spacing w:line="20" w:lineRule="exact"/>
        <w:ind w:left="847"/>
        <w:rPr>
          <w:sz w:val="2"/>
        </w:rPr>
      </w:pPr>
      <w:r>
        <w:rPr>
          <w:sz w:val="2"/>
        </w:rPr>
        <mc:AlternateContent>
          <mc:Choice Requires="wpg">
            <w:drawing>
              <wp:inline distT="0" distB="0" distL="114300" distR="114300">
                <wp:extent cx="5470525" cy="6350"/>
                <wp:effectExtent l="0" t="0" r="0" b="0"/>
                <wp:docPr id="21" name="组合 21"/>
                <wp:cNvGraphicFramePr/>
                <a:graphic xmlns:a="http://schemas.openxmlformats.org/drawingml/2006/main">
                  <a:graphicData uri="http://schemas.microsoft.com/office/word/2010/wordprocessingGroup">
                    <wpg:wgp>
                      <wpg:cNvGrpSpPr/>
                      <wpg:grpSpPr>
                        <a:xfrm>
                          <a:off x="0" y="0"/>
                          <a:ext cx="5470525" cy="6350"/>
                          <a:chOff x="0" y="0"/>
                          <a:chExt cx="8615" cy="10"/>
                        </a:xfrm>
                      </wpg:grpSpPr>
                      <wps:wsp>
                        <wps:cNvPr id="18" name="直接连接符 18"/>
                        <wps:cNvCnPr/>
                        <wps:spPr>
                          <a:xfrm>
                            <a:off x="0" y="5"/>
                            <a:ext cx="674" cy="0"/>
                          </a:xfrm>
                          <a:prstGeom prst="line">
                            <a:avLst/>
                          </a:prstGeom>
                          <a:ln w="6096" cap="flat" cmpd="sng">
                            <a:solidFill>
                              <a:srgbClr val="000000"/>
                            </a:solidFill>
                            <a:prstDash val="solid"/>
                            <a:headEnd type="none" w="med" len="med"/>
                            <a:tailEnd type="none" w="med" len="med"/>
                          </a:ln>
                        </wps:spPr>
                        <wps:bodyPr upright="1"/>
                      </wps:wsp>
                      <wps:wsp>
                        <wps:cNvPr id="19" name="矩形 19"/>
                        <wps:cNvSpPr/>
                        <wps:spPr>
                          <a:xfrm>
                            <a:off x="674" y="0"/>
                            <a:ext cx="10" cy="10"/>
                          </a:xfrm>
                          <a:prstGeom prst="rect">
                            <a:avLst/>
                          </a:prstGeom>
                          <a:solidFill>
                            <a:srgbClr val="000000"/>
                          </a:solidFill>
                          <a:ln>
                            <a:noFill/>
                          </a:ln>
                        </wps:spPr>
                        <wps:bodyPr upright="1"/>
                      </wps:wsp>
                      <wps:wsp>
                        <wps:cNvPr id="20" name="直接连接符 20"/>
                        <wps:cNvCnPr/>
                        <wps:spPr>
                          <a:xfrm>
                            <a:off x="684" y="5"/>
                            <a:ext cx="793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30.75pt;" coordsize="8615,10" o:gfxdata="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&#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JHEsYvTAAAAAwEAAA8AAAAAAAAAAQAgAAAAIgAAAGRy&#10;cy9kb3ducmV2LnhtbFBLAQIUABQAAAAIAIdO4kC7dzEKtQIAAD8IAAAOAAAAAAAAAAEAIAAAACIB&#10;AABkcnMvZTJvRG9jLnhtbFBLBQYAAAAABgAGAFkBAABJBgAAAAA=&#10;">
                <o:lock v:ext="edit" aspectratio="f"/>
                <v:line id="_x0000_s1026" o:spid="_x0000_s1026" o:spt="20" style="position:absolute;left:0;top:5;height:0;width:674;"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_x0000_s1026" o:spid="_x0000_s1026" o:spt="1" style="position:absolute;left:674;top:0;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684;top:5;height:0;width:7931;"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4"/>
        <w:spacing w:before="3"/>
        <w:rPr>
          <w:b/>
          <w:sz w:val="12"/>
        </w:rPr>
      </w:pPr>
    </w:p>
    <w:p>
      <w:pPr>
        <w:pStyle w:val="9"/>
        <w:numPr>
          <w:ilvl w:val="0"/>
          <w:numId w:val="8"/>
        </w:numPr>
        <w:tabs>
          <w:tab w:val="left" w:pos="1634"/>
          <w:tab w:val="left" w:pos="1635"/>
        </w:tabs>
        <w:spacing w:before="72" w:after="0" w:line="240" w:lineRule="auto"/>
        <w:ind w:left="1634" w:right="0" w:hanging="500"/>
        <w:jc w:val="left"/>
        <w:rPr>
          <w:sz w:val="21"/>
        </w:rPr>
      </w:pPr>
      <w:r>
        <w:rPr>
          <w:spacing w:val="-3"/>
          <w:sz w:val="21"/>
        </w:rPr>
        <w:t>项目名称：含有其他单位名称的，或为其他单位申报项目的，或有错别字或漏字的</w:t>
      </w:r>
    </w:p>
    <w:p>
      <w:pPr>
        <w:pStyle w:val="4"/>
        <w:rPr>
          <w:sz w:val="17"/>
        </w:rPr>
      </w:pPr>
    </w:p>
    <w:p>
      <w:pPr>
        <w:pStyle w:val="9"/>
        <w:numPr>
          <w:ilvl w:val="0"/>
          <w:numId w:val="8"/>
        </w:numPr>
        <w:tabs>
          <w:tab w:val="left" w:pos="1634"/>
          <w:tab w:val="left" w:pos="1635"/>
        </w:tabs>
        <w:spacing w:before="72" w:after="0" w:line="240" w:lineRule="auto"/>
        <w:ind w:left="1634" w:right="0" w:hanging="500"/>
        <w:jc w:val="left"/>
        <w:rPr>
          <w:sz w:val="21"/>
        </w:rPr>
      </w:pPr>
      <w:r>
        <w:rPr>
          <w:spacing w:val="-3"/>
          <w:sz w:val="21"/>
        </w:rPr>
        <w:t>所在学科：选择错误或不准确的</w:t>
      </w:r>
    </w:p>
    <w:p>
      <w:pPr>
        <w:pStyle w:val="4"/>
        <w:spacing w:before="8"/>
        <w:rPr>
          <w:sz w:val="22"/>
        </w:rPr>
      </w:pPr>
    </w:p>
    <w:p>
      <w:pPr>
        <w:pStyle w:val="9"/>
        <w:numPr>
          <w:ilvl w:val="0"/>
          <w:numId w:val="8"/>
        </w:numPr>
        <w:tabs>
          <w:tab w:val="left" w:pos="1635"/>
        </w:tabs>
        <w:spacing w:before="0" w:after="0" w:line="499" w:lineRule="auto"/>
        <w:ind w:left="1634" w:right="220" w:hanging="500"/>
        <w:jc w:val="both"/>
        <w:rPr>
          <w:sz w:val="21"/>
        </w:rPr>
      </w:pPr>
      <w:r>
        <w:rPr>
          <w:spacing w:val="-8"/>
          <w:sz w:val="21"/>
        </w:rPr>
        <w:t>申办单位：名称与公章不一致，或作为第二主办单位申报项目的，或远程国家级继续</w:t>
      </w:r>
      <w:r>
        <w:rPr>
          <w:spacing w:val="-7"/>
          <w:sz w:val="21"/>
        </w:rPr>
        <w:t>医学教育项目的申办单位不是国家级远程继续医学教育机构的，或申办单位是最近一</w:t>
      </w:r>
      <w:r>
        <w:rPr>
          <w:spacing w:val="-8"/>
          <w:sz w:val="21"/>
        </w:rPr>
        <w:t>个周期校验结论为暂缓校验或被撤销《医疗机构执业许可证》的医疗机构，或最近一</w:t>
      </w:r>
      <w:r>
        <w:rPr>
          <w:spacing w:val="-5"/>
          <w:sz w:val="21"/>
        </w:rPr>
        <w:t>个周期年检不合格或被撤销法人身份的机构的</w:t>
      </w:r>
    </w:p>
    <w:p>
      <w:pPr>
        <w:pStyle w:val="9"/>
        <w:numPr>
          <w:ilvl w:val="0"/>
          <w:numId w:val="8"/>
        </w:numPr>
        <w:tabs>
          <w:tab w:val="left" w:pos="1635"/>
        </w:tabs>
        <w:spacing w:before="4" w:after="0" w:line="499" w:lineRule="auto"/>
        <w:ind w:left="1634" w:right="172" w:hanging="500"/>
        <w:jc w:val="both"/>
        <w:rPr>
          <w:sz w:val="21"/>
        </w:rPr>
      </w:pPr>
      <w:r>
        <w:rPr>
          <w:spacing w:val="-3"/>
          <w:sz w:val="21"/>
        </w:rPr>
        <w:t>项目负责人：不参与授课的，或不在职（</w:t>
      </w:r>
      <w:r>
        <w:rPr>
          <w:sz w:val="21"/>
        </w:rPr>
        <w:t>岗</w:t>
      </w:r>
      <w:r>
        <w:rPr>
          <w:spacing w:val="-3"/>
          <w:sz w:val="21"/>
        </w:rPr>
        <w:t xml:space="preserve">）的，或专业技术职务为初级或中级的， </w:t>
      </w:r>
      <w:r>
        <w:rPr>
          <w:spacing w:val="-4"/>
          <w:sz w:val="21"/>
        </w:rPr>
        <w:t xml:space="preserve">或负责的项目内容与其所从事的主要专业或研究方向不一致的，或负责的项目超过 </w:t>
      </w:r>
      <w:r>
        <w:rPr>
          <w:sz w:val="21"/>
        </w:rPr>
        <w:t xml:space="preserve">2 </w:t>
      </w:r>
      <w:r>
        <w:rPr>
          <w:spacing w:val="-3"/>
          <w:sz w:val="21"/>
        </w:rPr>
        <w:t>项的，或所在工作单位名称填写不标准或与单位公章不一致的</w:t>
      </w:r>
    </w:p>
    <w:p>
      <w:pPr>
        <w:pStyle w:val="9"/>
        <w:numPr>
          <w:ilvl w:val="0"/>
          <w:numId w:val="8"/>
        </w:numPr>
        <w:tabs>
          <w:tab w:val="left" w:pos="1635"/>
        </w:tabs>
        <w:spacing w:before="1" w:after="0" w:line="499" w:lineRule="auto"/>
        <w:ind w:left="1634" w:right="220" w:hanging="500"/>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称填写不标准或与单位公章不一致的</w:t>
      </w:r>
    </w:p>
    <w:p>
      <w:pPr>
        <w:pStyle w:val="9"/>
        <w:numPr>
          <w:ilvl w:val="0"/>
          <w:numId w:val="8"/>
        </w:numPr>
        <w:tabs>
          <w:tab w:val="left" w:pos="1635"/>
        </w:tabs>
        <w:spacing w:before="1" w:after="0" w:line="499" w:lineRule="auto"/>
        <w:ind w:left="1634" w:right="223" w:hanging="500"/>
        <w:jc w:val="both"/>
        <w:rPr>
          <w:sz w:val="21"/>
        </w:rPr>
      </w:pPr>
      <w:r>
        <w:rPr>
          <w:spacing w:val="-7"/>
          <w:sz w:val="21"/>
        </w:rPr>
        <w:t>举办地点：为港澳台或国外，或在国家明令禁止举办会议的风景名胜区的，或填写为</w:t>
      </w:r>
      <w:r>
        <w:rPr>
          <w:spacing w:val="-5"/>
          <w:sz w:val="21"/>
        </w:rPr>
        <w:t>单位名称等非省市县名称的</w:t>
      </w:r>
    </w:p>
    <w:p>
      <w:pPr>
        <w:pStyle w:val="9"/>
        <w:numPr>
          <w:ilvl w:val="0"/>
          <w:numId w:val="8"/>
        </w:numPr>
        <w:tabs>
          <w:tab w:val="left" w:pos="1634"/>
          <w:tab w:val="left" w:pos="1635"/>
        </w:tabs>
        <w:spacing w:before="0" w:after="0" w:line="268" w:lineRule="exact"/>
        <w:ind w:left="1634" w:right="0" w:hanging="500"/>
        <w:jc w:val="left"/>
        <w:rPr>
          <w:sz w:val="21"/>
        </w:rPr>
      </w:pPr>
      <w:r>
        <w:rPr>
          <w:spacing w:val="-3"/>
          <w:sz w:val="21"/>
        </w:rPr>
        <w:t>组织与项目无关的参观、考察等活动，或组织学员旅游观光的</w:t>
      </w:r>
    </w:p>
    <w:p>
      <w:pPr>
        <w:pStyle w:val="4"/>
        <w:spacing w:before="11"/>
        <w:rPr>
          <w:sz w:val="22"/>
        </w:rPr>
      </w:pPr>
    </w:p>
    <w:p>
      <w:pPr>
        <w:pStyle w:val="9"/>
        <w:numPr>
          <w:ilvl w:val="0"/>
          <w:numId w:val="8"/>
        </w:numPr>
        <w:tabs>
          <w:tab w:val="left" w:pos="1634"/>
          <w:tab w:val="left" w:pos="1635"/>
        </w:tabs>
        <w:spacing w:before="0" w:after="0" w:line="240" w:lineRule="auto"/>
        <w:ind w:left="1634" w:right="0" w:hanging="500"/>
        <w:jc w:val="left"/>
        <w:rPr>
          <w:sz w:val="21"/>
        </w:rPr>
      </w:pPr>
      <w:r>
        <w:rPr>
          <w:spacing w:val="-3"/>
          <w:sz w:val="21"/>
        </w:rPr>
        <w:t>举办期次：每项国家级继续医学教育项目每年举办的期（</w:t>
      </w:r>
      <w:r>
        <w:rPr>
          <w:sz w:val="21"/>
        </w:rPr>
        <w:t>次</w:t>
      </w:r>
      <w:r>
        <w:rPr>
          <w:spacing w:val="-3"/>
          <w:sz w:val="21"/>
        </w:rPr>
        <w:t>）</w:t>
      </w:r>
      <w:r>
        <w:rPr>
          <w:spacing w:val="-14"/>
          <w:sz w:val="21"/>
        </w:rPr>
        <w:t xml:space="preserve">数超过 </w:t>
      </w:r>
      <w:r>
        <w:rPr>
          <w:sz w:val="21"/>
        </w:rPr>
        <w:t>6</w:t>
      </w:r>
      <w:r>
        <w:rPr>
          <w:spacing w:val="-25"/>
          <w:sz w:val="21"/>
        </w:rPr>
        <w:t xml:space="preserve"> 期</w:t>
      </w:r>
      <w:r>
        <w:rPr>
          <w:spacing w:val="-3"/>
          <w:sz w:val="21"/>
        </w:rPr>
        <w:t>（</w:t>
      </w:r>
      <w:r>
        <w:rPr>
          <w:sz w:val="21"/>
        </w:rPr>
        <w:t>次）的</w:t>
      </w:r>
    </w:p>
    <w:p>
      <w:pPr>
        <w:pStyle w:val="4"/>
        <w:spacing w:before="9"/>
        <w:rPr>
          <w:sz w:val="22"/>
        </w:rPr>
      </w:pPr>
    </w:p>
    <w:p>
      <w:pPr>
        <w:pStyle w:val="9"/>
        <w:numPr>
          <w:ilvl w:val="0"/>
          <w:numId w:val="8"/>
        </w:numPr>
        <w:tabs>
          <w:tab w:val="left" w:pos="1634"/>
          <w:tab w:val="left" w:pos="1635"/>
        </w:tabs>
        <w:spacing w:before="0" w:after="0" w:line="240" w:lineRule="auto"/>
        <w:ind w:left="1634" w:right="0" w:hanging="500"/>
        <w:jc w:val="left"/>
        <w:rPr>
          <w:sz w:val="21"/>
        </w:rPr>
      </w:pPr>
      <w:r>
        <w:rPr>
          <w:spacing w:val="-3"/>
          <w:sz w:val="21"/>
        </w:rPr>
        <w:t>联系电话：电话位数不对的</w:t>
      </w:r>
    </w:p>
    <w:p>
      <w:pPr>
        <w:pStyle w:val="4"/>
        <w:spacing w:before="8"/>
        <w:rPr>
          <w:sz w:val="22"/>
        </w:rPr>
      </w:pPr>
    </w:p>
    <w:p>
      <w:pPr>
        <w:pStyle w:val="9"/>
        <w:numPr>
          <w:ilvl w:val="0"/>
          <w:numId w:val="8"/>
        </w:numPr>
        <w:tabs>
          <w:tab w:val="left" w:pos="1635"/>
        </w:tabs>
        <w:spacing w:before="0" w:after="0" w:line="501" w:lineRule="auto"/>
        <w:ind w:left="1634" w:right="220" w:hanging="552"/>
        <w:jc w:val="both"/>
        <w:rPr>
          <w:sz w:val="21"/>
        </w:rPr>
      </w:pPr>
      <w:r>
        <w:rPr>
          <w:spacing w:val="-6"/>
          <w:sz w:val="21"/>
        </w:rPr>
        <w:t>栏目填写存在空项或漏项的，或串行或答非所问的</w:t>
      </w:r>
      <w:r>
        <w:rPr>
          <w:sz w:val="21"/>
        </w:rPr>
        <w:t>（</w:t>
      </w:r>
      <w:r>
        <w:rPr>
          <w:spacing w:val="-3"/>
          <w:sz w:val="21"/>
        </w:rPr>
        <w:t>如要求填联系人的栏目填的是电</w:t>
      </w:r>
      <w:r>
        <w:rPr>
          <w:spacing w:val="-3"/>
          <w:w w:val="100"/>
          <w:sz w:val="21"/>
        </w:rPr>
        <w:t>话等</w:t>
      </w:r>
      <w:r>
        <w:rPr>
          <w:spacing w:val="-108"/>
          <w:w w:val="100"/>
          <w:sz w:val="21"/>
        </w:rPr>
        <w:t>）</w:t>
      </w:r>
      <w:r>
        <w:rPr>
          <w:spacing w:val="-3"/>
          <w:w w:val="100"/>
          <w:sz w:val="21"/>
        </w:rPr>
        <w:t>，或存在“？”或乱码的</w:t>
      </w:r>
    </w:p>
    <w:p>
      <w:pPr>
        <w:pStyle w:val="9"/>
        <w:numPr>
          <w:ilvl w:val="0"/>
          <w:numId w:val="8"/>
        </w:numPr>
        <w:tabs>
          <w:tab w:val="left" w:pos="1635"/>
        </w:tabs>
        <w:spacing w:before="0" w:after="0" w:line="499" w:lineRule="auto"/>
        <w:ind w:left="1634" w:right="220" w:hanging="552"/>
        <w:jc w:val="both"/>
        <w:rPr>
          <w:sz w:val="21"/>
        </w:rPr>
      </w:pPr>
      <w:r>
        <w:rPr>
          <w:spacing w:val="-8"/>
          <w:sz w:val="21"/>
        </w:rPr>
        <w:t>同一个项目：从多个渠道重复申报的，或同时以新申报项目和备案项目方式重复申报的</w:t>
      </w:r>
    </w:p>
    <w:p>
      <w:pPr>
        <w:pStyle w:val="9"/>
        <w:numPr>
          <w:ilvl w:val="0"/>
          <w:numId w:val="8"/>
        </w:numPr>
        <w:tabs>
          <w:tab w:val="left" w:pos="1634"/>
          <w:tab w:val="left" w:pos="1635"/>
        </w:tabs>
        <w:spacing w:before="0" w:after="0" w:line="240" w:lineRule="auto"/>
        <w:ind w:left="1634" w:right="0" w:hanging="553"/>
        <w:jc w:val="left"/>
        <w:rPr>
          <w:sz w:val="21"/>
        </w:rPr>
      </w:pPr>
      <w:r>
        <mc:AlternateContent>
          <mc:Choice Requires="wpg">
            <w:drawing>
              <wp:anchor distT="0" distB="0" distL="114300" distR="114300" simplePos="0" relativeHeight="251664384" behindDoc="1" locked="0" layoutInCell="1" allowOverlap="1">
                <wp:simplePos x="0" y="0"/>
                <wp:positionH relativeFrom="page">
                  <wp:posOffset>1065530</wp:posOffset>
                </wp:positionH>
                <wp:positionV relativeFrom="paragraph">
                  <wp:posOffset>203200</wp:posOffset>
                </wp:positionV>
                <wp:extent cx="5480050" cy="6350"/>
                <wp:effectExtent l="0" t="0" r="0" b="0"/>
                <wp:wrapTopAndBottom/>
                <wp:docPr id="13" name="组合 13"/>
                <wp:cNvGraphicFramePr/>
                <a:graphic xmlns:a="http://schemas.openxmlformats.org/drawingml/2006/main">
                  <a:graphicData uri="http://schemas.microsoft.com/office/word/2010/wordprocessingGroup">
                    <wpg:wgp>
                      <wpg:cNvGrpSpPr/>
                      <wpg:grpSpPr>
                        <a:xfrm>
                          <a:off x="0" y="0"/>
                          <a:ext cx="5480050" cy="6350"/>
                          <a:chOff x="1678" y="320"/>
                          <a:chExt cx="8630" cy="10"/>
                        </a:xfrm>
                      </wpg:grpSpPr>
                      <wps:wsp>
                        <wps:cNvPr id="10" name="直接连接符 10"/>
                        <wps:cNvCnPr/>
                        <wps:spPr>
                          <a:xfrm>
                            <a:off x="1678" y="325"/>
                            <a:ext cx="689" cy="0"/>
                          </a:xfrm>
                          <a:prstGeom prst="line">
                            <a:avLst/>
                          </a:prstGeom>
                          <a:ln w="6097" cap="flat" cmpd="sng">
                            <a:solidFill>
                              <a:srgbClr val="000000"/>
                            </a:solidFill>
                            <a:prstDash val="solid"/>
                            <a:headEnd type="none" w="med" len="med"/>
                            <a:tailEnd type="none" w="med" len="med"/>
                          </a:ln>
                        </wps:spPr>
                        <wps:bodyPr upright="1"/>
                      </wps:wsp>
                      <wps:wsp>
                        <wps:cNvPr id="11" name="矩形 11"/>
                        <wps:cNvSpPr/>
                        <wps:spPr>
                          <a:xfrm>
                            <a:off x="2352" y="320"/>
                            <a:ext cx="10" cy="10"/>
                          </a:xfrm>
                          <a:prstGeom prst="rect">
                            <a:avLst/>
                          </a:prstGeom>
                          <a:solidFill>
                            <a:srgbClr val="000000"/>
                          </a:solidFill>
                          <a:ln>
                            <a:noFill/>
                          </a:ln>
                        </wps:spPr>
                        <wps:bodyPr upright="1"/>
                      </wps:wsp>
                      <wps:wsp>
                        <wps:cNvPr id="12" name="直接连接符 12"/>
                        <wps:cNvCnPr/>
                        <wps:spPr>
                          <a:xfrm>
                            <a:off x="2362" y="325"/>
                            <a:ext cx="7945" cy="0"/>
                          </a:xfrm>
                          <a:prstGeom prst="line">
                            <a:avLst/>
                          </a:prstGeom>
                          <a:ln w="6097"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3.9pt;margin-top:16pt;height:0.5pt;width:431.5pt;mso-position-horizontal-relative:page;mso-wrap-distance-bottom:0pt;mso-wrap-distance-top:0pt;z-index:-251652096;mso-width-relative:page;mso-height-relative:page;" coordorigin="1678,320" coordsize="8630,10" o:gfxdata="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jGXVe1wAAAAoBAAAPAAAAAAAAAAEA&#10;IAAAACIAAABkcnMvZG93bnJldi54bWxQSwECFAAUAAAACACHTuJA140E2rsCAABPCAAADgAAAAAA&#10;AAABACAAAAAmAQAAZHJzL2Uyb0RvYy54bWxQSwUGAAAAAAYABgBZAQAAUwYAAAAA&#10;">
                <o:lock v:ext="edit" aspectratio="f"/>
                <v:line id="_x0000_s1026" o:spid="_x0000_s1026" o:spt="20" style="position:absolute;left:1678;top:325;height:0;width:689;" filled="f" stroked="t" coordsize="21600,21600" o:gfxdata="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Lgd7vQAA&#10;ANsAAAAPAAAAAAAAAAEAIAAAACIAAABkcnMvZG93bnJldi54bWxQSwECFAAUAAAACACHTuJAMy8F&#10;njsAAAA5AAAAEAAAAAAAAAABACAAAAAMAQAAZHJzL3NoYXBleG1sLnhtbFBLBQYAAAAABgAGAFsB&#10;AAC2AwAAAAA=&#10;">
                  <v:fill on="f" focussize="0,0"/>
                  <v:stroke weight="0.48007874015748pt" color="#000000" joinstyle="round"/>
                  <v:imagedata o:title=""/>
                  <o:lock v:ext="edit" aspectratio="f"/>
                </v:line>
                <v:rect id="_x0000_s1026" o:spid="_x0000_s1026" o:spt="1" style="position:absolute;left:2352;top:320;height:10;width:10;" fillcolor="#000000" filled="t" stroked="f" coordsize="21600,21600" o:gfxdata="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Q2Pa8AAAA&#10;2wAAAA8AAAAAAAAAAQAgAAAAIgAAAGRycy9kb3ducmV2LnhtbFBLAQIUABQAAAAIAIdO4kAzLwWe&#10;OwAAADkAAAAQAAAAAAAAAAEAIAAAAAsBAABkcnMvc2hhcGV4bWwueG1sUEsFBgAAAAAGAAYAWwEA&#10;ALUDAAAAAA==&#10;">
                  <v:fill on="t" focussize="0,0"/>
                  <v:stroke on="f"/>
                  <v:imagedata o:title=""/>
                  <o:lock v:ext="edit" aspectratio="f"/>
                </v:rect>
                <v:line id="_x0000_s1026" o:spid="_x0000_s1026" o:spt="20" style="position:absolute;left:2362;top:325;height:0;width:7945;" filled="f" stroked="t" coordsize="21600,21600" o:gfxdata="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LA8l7sAAADb&#10;AAAADwAAAAAAAAABACAAAAAiAAAAZHJzL2Rvd25yZXYueG1sUEsBAhQAFAAAAAgAh07iQDMvBZ47&#10;AAAAOQAAABAAAAAAAAAAAQAgAAAACgEAAGRycy9zaGFwZXhtbC54bWxQSwUGAAAAAAYABgBbAQAA&#10;tAMAAAAA&#10;">
                  <v:fill on="f" focussize="0,0"/>
                  <v:stroke weight="0.48007874015748pt" color="#000000" joinstyle="round"/>
                  <v:imagedata o:title=""/>
                  <o:lock v:ext="edit" aspectratio="f"/>
                </v:line>
                <w10:wrap type="topAndBottom"/>
              </v:group>
            </w:pict>
          </mc:Fallback>
        </mc:AlternateContent>
      </w:r>
      <w:r>
        <w:rPr>
          <w:spacing w:val="-4"/>
          <w:sz w:val="21"/>
        </w:rPr>
        <w:t>项目备案时题目中涉及的期</w:t>
      </w:r>
      <w:r>
        <w:rPr>
          <w:sz w:val="21"/>
        </w:rPr>
        <w:t>（</w:t>
      </w:r>
      <w:r>
        <w:rPr>
          <w:spacing w:val="-6"/>
          <w:sz w:val="21"/>
        </w:rPr>
        <w:t>届、次等</w:t>
      </w:r>
      <w:r>
        <w:rPr>
          <w:spacing w:val="-15"/>
          <w:sz w:val="21"/>
        </w:rPr>
        <w:t>）</w:t>
      </w:r>
      <w:r>
        <w:rPr>
          <w:spacing w:val="-5"/>
          <w:sz w:val="21"/>
        </w:rPr>
        <w:t>数或年份数需调整，但未在备案表的备注中</w:t>
      </w:r>
    </w:p>
    <w:p>
      <w:pPr>
        <w:spacing w:after="0" w:line="240" w:lineRule="auto"/>
        <w:jc w:val="left"/>
        <w:rPr>
          <w:sz w:val="21"/>
        </w:rPr>
        <w:sectPr>
          <w:pgSz w:w="11910" w:h="16840"/>
          <w:pgMar w:top="1440" w:right="1480" w:bottom="1400" w:left="840" w:header="0" w:footer="1121" w:gutter="0"/>
          <w:pgNumType w:fmt="decimal"/>
        </w:sectPr>
      </w:pPr>
    </w:p>
    <w:p>
      <w:pPr>
        <w:pStyle w:val="4"/>
        <w:spacing w:line="20" w:lineRule="exact"/>
        <w:ind w:left="847"/>
        <w:rPr>
          <w:sz w:val="2"/>
        </w:rPr>
      </w:pPr>
      <w:r>
        <w:rPr>
          <w:sz w:val="2"/>
        </w:rPr>
        <mc:AlternateContent>
          <mc:Choice Requires="wpg">
            <w:drawing>
              <wp:inline distT="0" distB="0" distL="114300" distR="114300">
                <wp:extent cx="5470525" cy="6350"/>
                <wp:effectExtent l="0" t="0" r="0" b="0"/>
                <wp:docPr id="9" name="组合 9"/>
                <wp:cNvGraphicFramePr/>
                <a:graphic xmlns:a="http://schemas.openxmlformats.org/drawingml/2006/main">
                  <a:graphicData uri="http://schemas.microsoft.com/office/word/2010/wordprocessingGroup">
                    <wpg:wgp>
                      <wpg:cNvGrpSpPr/>
                      <wpg:grpSpPr>
                        <a:xfrm>
                          <a:off x="0" y="0"/>
                          <a:ext cx="5470525" cy="6350"/>
                          <a:chOff x="0" y="0"/>
                          <a:chExt cx="8615" cy="10"/>
                        </a:xfrm>
                      </wpg:grpSpPr>
                      <wps:wsp>
                        <wps:cNvPr id="6" name="直接连接符 6"/>
                        <wps:cNvCnPr/>
                        <wps:spPr>
                          <a:xfrm>
                            <a:off x="0" y="5"/>
                            <a:ext cx="674" cy="0"/>
                          </a:xfrm>
                          <a:prstGeom prst="line">
                            <a:avLst/>
                          </a:prstGeom>
                          <a:ln w="6096" cap="flat" cmpd="sng">
                            <a:solidFill>
                              <a:srgbClr val="000000"/>
                            </a:solidFill>
                            <a:prstDash val="solid"/>
                            <a:headEnd type="none" w="med" len="med"/>
                            <a:tailEnd type="none" w="med" len="med"/>
                          </a:ln>
                        </wps:spPr>
                        <wps:bodyPr upright="1"/>
                      </wps:wsp>
                      <wps:wsp>
                        <wps:cNvPr id="7" name="矩形 7"/>
                        <wps:cNvSpPr/>
                        <wps:spPr>
                          <a:xfrm>
                            <a:off x="674" y="0"/>
                            <a:ext cx="10" cy="10"/>
                          </a:xfrm>
                          <a:prstGeom prst="rect">
                            <a:avLst/>
                          </a:prstGeom>
                          <a:solidFill>
                            <a:srgbClr val="000000"/>
                          </a:solidFill>
                          <a:ln>
                            <a:noFill/>
                          </a:ln>
                        </wps:spPr>
                        <wps:bodyPr upright="1"/>
                      </wps:wsp>
                      <wps:wsp>
                        <wps:cNvPr id="8" name="直接连接符 8"/>
                        <wps:cNvCnPr/>
                        <wps:spPr>
                          <a:xfrm>
                            <a:off x="684" y="5"/>
                            <a:ext cx="7931"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30.75pt;" coordsize="8615,10" o:gfxdata="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">
                <o:lock v:ext="edit" aspectratio="f"/>
                <v:line id="_x0000_s1026" o:spid="_x0000_s1026" o:spt="20" style="position:absolute;left:0;top:5;height:0;width:674;"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v:rect id="_x0000_s1026" o:spid="_x0000_s1026" o:spt="1" style="position:absolute;left:674;top:0;height:10;width:10;" fillcolor="#000000" filled="t" stroked="f" coordsize="21600,21600" o:gfxdata="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4opfL4A&#10;AADaAAAADwAAAAAAAAABACAAAAAiAAAAZHJzL2Rvd25yZXYueG1sUEsBAhQAFAAAAAgAh07iQDMv&#10;BZ47AAAAOQAAABAAAAAAAAAAAQAgAAAADQEAAGRycy9zaGFwZXhtbC54bWxQSwUGAAAAAAYABgBb&#10;AQAAtwMAAAAA&#10;">
                  <v:fill on="t" focussize="0,0"/>
                  <v:stroke on="f"/>
                  <v:imagedata o:title=""/>
                  <o:lock v:ext="edit" aspectratio="f"/>
                </v:rect>
                <v:line id="_x0000_s1026" o:spid="_x0000_s1026" o:spt="20" style="position:absolute;left:684;top:5;height:0;width:7931;" filled="f" stroked="t" coordsize="21600,21600" o:gfxdata="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lUw5S5AAAA2g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w10:wrap type="none"/>
                <w10:anchorlock/>
              </v:group>
            </w:pict>
          </mc:Fallback>
        </mc:AlternateContent>
      </w:r>
    </w:p>
    <w:p>
      <w:pPr>
        <w:pStyle w:val="4"/>
        <w:spacing w:before="3"/>
        <w:rPr>
          <w:sz w:val="12"/>
        </w:rPr>
      </w:pPr>
    </w:p>
    <w:p>
      <w:pPr>
        <w:spacing w:before="72"/>
        <w:ind w:left="1634" w:right="0" w:firstLine="0"/>
        <w:jc w:val="left"/>
        <w:rPr>
          <w:rFonts w:hint="eastAsia" w:ascii="仿宋" w:eastAsia="仿宋"/>
          <w:sz w:val="21"/>
        </w:rPr>
      </w:pPr>
      <w:r>
        <w:rPr>
          <w:rFonts w:hint="eastAsia" w:ascii="仿宋" w:eastAsia="仿宋"/>
          <w:sz w:val="21"/>
        </w:rPr>
        <w:t>注明改后的期（届、次等）数或年份数的</w:t>
      </w:r>
    </w:p>
    <w:p>
      <w:pPr>
        <w:pStyle w:val="4"/>
        <w:spacing w:before="3"/>
        <w:rPr>
          <w:sz w:val="17"/>
        </w:rPr>
      </w:pPr>
    </w:p>
    <w:p>
      <w:pPr>
        <w:pStyle w:val="9"/>
        <w:numPr>
          <w:ilvl w:val="0"/>
          <w:numId w:val="8"/>
        </w:numPr>
        <w:tabs>
          <w:tab w:val="left" w:pos="1634"/>
          <w:tab w:val="left" w:pos="1635"/>
        </w:tabs>
        <w:spacing w:before="72" w:after="0" w:line="499" w:lineRule="auto"/>
        <w:ind w:left="1634" w:right="220" w:hanging="552"/>
        <w:jc w:val="left"/>
        <w:rPr>
          <w:sz w:val="21"/>
        </w:rPr>
      </w:pPr>
      <w:r>
        <w:rPr>
          <w:spacing w:val="-6"/>
          <w:sz w:val="21"/>
        </w:rPr>
        <w:t>纸质和网上申报材料缺少其中之一的，或纸质与网上申报材料内容不一致的，或纸质</w:t>
      </w:r>
      <w:r>
        <w:rPr>
          <w:spacing w:val="-4"/>
          <w:sz w:val="21"/>
        </w:rPr>
        <w:t>申报材料中签字盖章不全的，或纸质申报材料并非从申报系统中导出的</w:t>
      </w:r>
    </w:p>
    <w:p>
      <w:pPr>
        <w:pStyle w:val="9"/>
        <w:numPr>
          <w:ilvl w:val="0"/>
          <w:numId w:val="8"/>
        </w:numPr>
        <w:tabs>
          <w:tab w:val="left" w:pos="1634"/>
          <w:tab w:val="left" w:pos="1635"/>
        </w:tabs>
        <w:spacing w:before="0" w:after="0" w:line="501" w:lineRule="auto"/>
        <w:ind w:left="1634" w:right="224" w:hanging="552"/>
        <w:jc w:val="left"/>
        <w:rPr>
          <w:sz w:val="21"/>
        </w:rPr>
      </w:pPr>
      <w:r>
        <mc:AlternateContent>
          <mc:Choice Requires="wpg">
            <w:drawing>
              <wp:anchor distT="0" distB="0" distL="114300" distR="114300" simplePos="0" relativeHeight="240707584" behindDoc="1" locked="0" layoutInCell="1" allowOverlap="1">
                <wp:simplePos x="0" y="0"/>
                <wp:positionH relativeFrom="page">
                  <wp:posOffset>1065530</wp:posOffset>
                </wp:positionH>
                <wp:positionV relativeFrom="paragraph">
                  <wp:posOffset>559435</wp:posOffset>
                </wp:positionV>
                <wp:extent cx="5480050" cy="6350"/>
                <wp:effectExtent l="0" t="0" r="0" b="0"/>
                <wp:wrapNone/>
                <wp:docPr id="17" name="组合 17"/>
                <wp:cNvGraphicFramePr/>
                <a:graphic xmlns:a="http://schemas.openxmlformats.org/drawingml/2006/main">
                  <a:graphicData uri="http://schemas.microsoft.com/office/word/2010/wordprocessingGroup">
                    <wpg:wgp>
                      <wpg:cNvGrpSpPr/>
                      <wpg:grpSpPr>
                        <a:xfrm>
                          <a:off x="0" y="0"/>
                          <a:ext cx="5480050" cy="6350"/>
                          <a:chOff x="1678" y="882"/>
                          <a:chExt cx="8630" cy="10"/>
                        </a:xfrm>
                      </wpg:grpSpPr>
                      <wps:wsp>
                        <wps:cNvPr id="14" name="直接连接符 14"/>
                        <wps:cNvCnPr/>
                        <wps:spPr>
                          <a:xfrm>
                            <a:off x="1678" y="887"/>
                            <a:ext cx="689" cy="0"/>
                          </a:xfrm>
                          <a:prstGeom prst="line">
                            <a:avLst/>
                          </a:prstGeom>
                          <a:ln w="6096" cap="flat" cmpd="sng">
                            <a:solidFill>
                              <a:srgbClr val="000000"/>
                            </a:solidFill>
                            <a:prstDash val="solid"/>
                            <a:headEnd type="none" w="med" len="med"/>
                            <a:tailEnd type="none" w="med" len="med"/>
                          </a:ln>
                        </wps:spPr>
                        <wps:bodyPr upright="1"/>
                      </wps:wsp>
                      <wps:wsp>
                        <wps:cNvPr id="15" name="矩形 15"/>
                        <wps:cNvSpPr/>
                        <wps:spPr>
                          <a:xfrm>
                            <a:off x="2352" y="882"/>
                            <a:ext cx="10" cy="10"/>
                          </a:xfrm>
                          <a:prstGeom prst="rect">
                            <a:avLst/>
                          </a:prstGeom>
                          <a:solidFill>
                            <a:srgbClr val="000000"/>
                          </a:solidFill>
                          <a:ln>
                            <a:noFill/>
                          </a:ln>
                        </wps:spPr>
                        <wps:bodyPr upright="1"/>
                      </wps:wsp>
                      <wps:wsp>
                        <wps:cNvPr id="16" name="直接连接符 16"/>
                        <wps:cNvCnPr/>
                        <wps:spPr>
                          <a:xfrm>
                            <a:off x="2362" y="887"/>
                            <a:ext cx="7945" cy="0"/>
                          </a:xfrm>
                          <a:prstGeom prst="line">
                            <a:avLst/>
                          </a:prstGeom>
                          <a:ln w="6096"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83.9pt;margin-top:44.05pt;height:0.5pt;width:431.5pt;mso-position-horizontal-relative:page;z-index:-262608896;mso-width-relative:page;mso-height-relative:page;" coordorigin="1678,882" coordsize="8630,10" o:gfxdata="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As6d+92AAAAAoBAAAPAAAA&#10;AAAAAAEAIAAAACIAAABkcnMvZG93bnJldi54bWxQSwECFAAUAAAACACHTuJAlyPAT8ACAABPCAAA&#10;DgAAAAAAAAABACAAAAAnAQAAZHJzL2Uyb0RvYy54bWxQSwUGAAAAAAYABgBZAQAAWQYAAAAA&#10;">
                <o:lock v:ext="edit" aspectratio="f"/>
                <v:line id="_x0000_s1026" o:spid="_x0000_s1026" o:spt="20" style="position:absolute;left:1678;top:887;height:0;width:689;" filled="f" stroked="t" coordsize="21600,21600" o:gfxdata="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OLFLsAAADb&#10;AAAADwAAAAAAAAABACAAAAAiAAAAZHJzL2Rvd25yZXYueG1sUEsBAhQAFAAAAAgAh07iQDMvBZ47&#10;AAAAOQAAABAAAAAAAAAAAQAgAAAACgEAAGRycy9zaGFwZXhtbC54bWxQSwUGAAAAAAYABgBbAQAA&#10;tAMAAAAA&#10;">
                  <v:fill on="f" focussize="0,0"/>
                  <v:stroke weight="0.48pt" color="#000000" joinstyle="round"/>
                  <v:imagedata o:title=""/>
                  <o:lock v:ext="edit" aspectratio="f"/>
                </v:line>
                <v:rect id="_x0000_s1026" o:spid="_x0000_s1026" o:spt="1" style="position:absolute;left:2352;top:882;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line id="_x0000_s1026" o:spid="_x0000_s1026" o:spt="20" style="position:absolute;left:2362;top:887;height:0;width:7945;"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group>
            </w:pict>
          </mc:Fallback>
        </mc:AlternateContent>
      </w:r>
      <w:r>
        <w:rPr>
          <w:spacing w:val="-4"/>
          <w:sz w:val="21"/>
        </w:rPr>
        <w:t xml:space="preserve">其他不符合《国家级继续医学教育项目申报、认可办法》的相关规定以及 </w:t>
      </w:r>
      <w:r>
        <w:rPr>
          <w:sz w:val="21"/>
        </w:rPr>
        <w:t>2021</w:t>
      </w:r>
      <w:r>
        <w:rPr>
          <w:spacing w:val="-5"/>
          <w:sz w:val="21"/>
        </w:rPr>
        <w:t xml:space="preserve"> 年度</w:t>
      </w:r>
      <w:r>
        <w:rPr>
          <w:spacing w:val="-3"/>
          <w:sz w:val="21"/>
        </w:rPr>
        <w:t>项目申报通知要求的情况</w:t>
      </w:r>
    </w:p>
    <w:p>
      <w:pPr>
        <w:pStyle w:val="4"/>
        <w:rPr>
          <w:sz w:val="10"/>
        </w:rPr>
      </w:pPr>
    </w:p>
    <w:p>
      <w:pPr>
        <w:pStyle w:val="4"/>
        <w:spacing w:before="55"/>
        <w:ind w:left="625" w:right="931"/>
        <w:jc w:val="center"/>
      </w:pPr>
      <w:r>
        <w:t>（二）国家级继续医学教育基地项目申报程序</w:t>
      </w:r>
    </w:p>
    <w:p>
      <w:pPr>
        <w:pStyle w:val="4"/>
        <w:spacing w:before="214" w:line="364" w:lineRule="auto"/>
        <w:ind w:left="960" w:right="318" w:firstLine="640"/>
        <w:jc w:val="both"/>
      </w:pPr>
      <w:r>
        <w:rPr>
          <w:spacing w:val="13"/>
          <w:w w:val="95"/>
        </w:rPr>
        <w:t xml:space="preserve">国家级继续医学教育基地申报项目向基地所在单位的 </w:t>
      </w:r>
      <w:r>
        <w:rPr>
          <w:spacing w:val="-1"/>
        </w:rPr>
        <w:t>继续教育主管部门报送，所在单位的继续教育主管部门审核</w:t>
      </w:r>
      <w:r>
        <w:t>同意后向全继委办公室报送。</w:t>
      </w:r>
    </w:p>
    <w:p>
      <w:pPr>
        <w:pStyle w:val="4"/>
        <w:spacing w:before="2" w:line="364" w:lineRule="auto"/>
        <w:ind w:left="960" w:right="236" w:firstLine="707"/>
        <w:jc w:val="both"/>
      </w:pPr>
      <w:r>
        <w:rPr>
          <w:spacing w:val="-9"/>
        </w:rPr>
        <w:t xml:space="preserve">基地通过“国家级 </w:t>
      </w:r>
      <w:r>
        <w:t>CME</w:t>
      </w:r>
      <w:r>
        <w:rPr>
          <w:spacing w:val="-11"/>
        </w:rPr>
        <w:t xml:space="preserve"> 项目网上申报及信息反馈系统” </w:t>
      </w:r>
      <w:r>
        <w:rPr>
          <w:spacing w:val="-2"/>
        </w:rPr>
        <w:t>进行网上申报项目后，还需打印纸质申报材料</w:t>
      </w:r>
      <w:r>
        <w:t>（</w:t>
      </w:r>
      <w:r>
        <w:rPr>
          <w:spacing w:val="-2"/>
        </w:rPr>
        <w:t>注：项目网</w:t>
      </w:r>
      <w:r>
        <w:rPr>
          <w:spacing w:val="-5"/>
        </w:rPr>
        <w:t>上申报后，点击项目的申请代码可显示所申报的项目并可进行打印</w:t>
      </w:r>
      <w:r>
        <w:rPr>
          <w:spacing w:val="-4"/>
        </w:rPr>
        <w:t>）</w:t>
      </w:r>
      <w:r>
        <w:rPr>
          <w:spacing w:val="-3"/>
        </w:rPr>
        <w:t>，报送基地所在单位的继续教育主管部门，所在单</w:t>
      </w:r>
      <w:r>
        <w:rPr>
          <w:spacing w:val="10"/>
        </w:rPr>
        <w:t>位的继续教育主管部门同意后加盖单位公章并存档保存纸质申报材料。</w:t>
      </w:r>
    </w:p>
    <w:p>
      <w:pPr>
        <w:pStyle w:val="4"/>
        <w:spacing w:before="6" w:line="364" w:lineRule="auto"/>
        <w:ind w:left="960" w:right="316" w:firstLine="479"/>
        <w:jc w:val="both"/>
      </w:pPr>
      <w:r>
        <w:t>（三）</w:t>
      </w:r>
      <w:r>
        <w:rPr>
          <w:spacing w:val="-1"/>
        </w:rPr>
        <w:t xml:space="preserve">全继委办公室只受理“国家级 </w:t>
      </w:r>
      <w:r>
        <w:t>CME</w:t>
      </w:r>
      <w:r>
        <w:rPr>
          <w:spacing w:val="-3"/>
        </w:rPr>
        <w:t xml:space="preserve"> 项目网上申报</w:t>
      </w:r>
      <w:r>
        <w:rPr>
          <w:spacing w:val="-6"/>
        </w:rPr>
        <w:t>及信息反馈系统”的网上项目申报。如因特殊情况确需调整</w:t>
      </w:r>
      <w:r>
        <w:rPr>
          <w:spacing w:val="-8"/>
        </w:rPr>
        <w:t xml:space="preserve">项目相关信息，仅在“国家级 </w:t>
      </w:r>
      <w:r>
        <w:t>CME</w:t>
      </w:r>
      <w:r>
        <w:rPr>
          <w:spacing w:val="-11"/>
        </w:rPr>
        <w:t xml:space="preserve"> 项目网上申报及信息反馈</w:t>
      </w:r>
      <w:r>
        <w:rPr>
          <w:spacing w:val="-4"/>
        </w:rPr>
        <w:t>系统”中进行相应调整。对于形式审查不合格的项目，全继</w:t>
      </w:r>
      <w:r>
        <w:t>委办公室将不提交专家评审。</w:t>
      </w:r>
    </w:p>
    <w:p>
      <w:pPr>
        <w:pStyle w:val="4"/>
        <w:spacing w:before="4" w:line="364" w:lineRule="auto"/>
        <w:ind w:left="960" w:right="310" w:firstLine="479"/>
      </w:pPr>
      <w:r>
        <w:rPr>
          <w:spacing w:val="7"/>
          <w:w w:val="95"/>
        </w:rPr>
        <w:t>（四）申报与备案国家级继续医学教育项目（</w:t>
      </w:r>
      <w:r>
        <w:rPr>
          <w:spacing w:val="3"/>
          <w:w w:val="95"/>
        </w:rPr>
        <w:t xml:space="preserve">含国家级 </w:t>
      </w:r>
      <w:r>
        <w:t>继续医学教育基地申报项目）均不得收取费用。</w:t>
      </w:r>
    </w:p>
    <w:p>
      <w:pPr>
        <w:spacing w:after="0" w:line="364" w:lineRule="auto"/>
        <w:sectPr>
          <w:pgSz w:w="11910" w:h="16840"/>
          <w:pgMar w:top="1420" w:right="1480" w:bottom="1400" w:left="840" w:header="0" w:footer="1121" w:gutter="0"/>
          <w:pgNumType w:fmt="decimal"/>
        </w:sectPr>
      </w:pPr>
    </w:p>
    <w:p>
      <w:pPr>
        <w:pStyle w:val="3"/>
        <w:spacing w:before="27"/>
        <w:ind w:left="1752" w:right="0"/>
        <w:jc w:val="left"/>
      </w:pPr>
      <w:r>
        <w:t>三、结果公布</w:t>
      </w:r>
    </w:p>
    <w:p>
      <w:pPr>
        <w:pStyle w:val="4"/>
        <w:spacing w:before="213" w:line="364" w:lineRule="auto"/>
        <w:ind w:left="960" w:right="313" w:firstLine="640"/>
        <w:jc w:val="both"/>
      </w:pPr>
      <w:r>
        <w:rPr>
          <w:spacing w:val="-1"/>
        </w:rPr>
        <w:t>全继委办公室对所申报的项目进行形式审查，并组织全</w:t>
      </w:r>
      <w:r>
        <w:rPr>
          <w:spacing w:val="10"/>
          <w:w w:val="95"/>
        </w:rPr>
        <w:t xml:space="preserve">国继续医学教育委员会学科组专家对通过形式审查的新申 </w:t>
      </w:r>
      <w:r>
        <w:rPr>
          <w:spacing w:val="-1"/>
        </w:rPr>
        <w:t>报项目进行网上评审。全继委办公室每年年底前对评审通过</w:t>
      </w:r>
      <w:r>
        <w:rPr>
          <w:w w:val="99"/>
        </w:rPr>
        <w:t>的下一年度项目予以公布（第一批项目</w:t>
      </w:r>
      <w:r>
        <w:rPr>
          <w:spacing w:val="-161"/>
          <w:w w:val="99"/>
        </w:rPr>
        <w:t>）</w:t>
      </w:r>
      <w:r>
        <w:rPr>
          <w:w w:val="99"/>
        </w:rPr>
        <w:t>，于每年</w:t>
      </w:r>
      <w:r>
        <w:rPr>
          <w:spacing w:val="-2"/>
        </w:rPr>
        <w:t xml:space="preserve"> </w:t>
      </w:r>
      <w:r>
        <w:rPr>
          <w:w w:val="99"/>
        </w:rPr>
        <w:t>3</w:t>
      </w:r>
      <w:r>
        <w:rPr>
          <w:spacing w:val="-7"/>
        </w:rPr>
        <w:t xml:space="preserve"> </w:t>
      </w:r>
      <w:r>
        <w:rPr>
          <w:spacing w:val="-4"/>
          <w:w w:val="99"/>
        </w:rPr>
        <w:t>月底前</w:t>
      </w:r>
      <w:r>
        <w:rPr>
          <w:spacing w:val="-1"/>
        </w:rPr>
        <w:t>公布当年度备案项目</w:t>
      </w:r>
      <w:r>
        <w:t>（第二批项目</w:t>
      </w:r>
      <w:r>
        <w:rPr>
          <w:spacing w:val="-8"/>
        </w:rPr>
        <w:t>）</w:t>
      </w:r>
      <w:r>
        <w:t>和当年度国家级继续医</w:t>
      </w:r>
      <w:r>
        <w:rPr>
          <w:spacing w:val="-2"/>
        </w:rPr>
        <w:t>学教育基地项目；并择期公布不同意项目和经整理汇总的不</w:t>
      </w:r>
      <w:r>
        <w:rPr>
          <w:spacing w:val="40"/>
          <w:w w:val="95"/>
        </w:rPr>
        <w:t>同意原因。公布渠道包括国家卫生健康委员会网站和</w:t>
      </w:r>
    </w:p>
    <w:p>
      <w:pPr>
        <w:pStyle w:val="4"/>
        <w:spacing w:before="7"/>
        <w:ind w:left="960"/>
        <w:jc w:val="both"/>
      </w:pPr>
      <w:r>
        <w:t xml:space="preserve">（ </w:t>
      </w:r>
      <w:r>
        <w:fldChar w:fldCharType="begin"/>
      </w:r>
      <w:r>
        <w:instrText xml:space="preserve"> HYPERLINK "http://www.nhc.gov.cn/" \h </w:instrText>
      </w:r>
      <w:r>
        <w:fldChar w:fldCharType="separate"/>
      </w:r>
      <w:r>
        <w:t xml:space="preserve">http://www.nhc.gov.cn </w:t>
      </w:r>
      <w:r>
        <w:fldChar w:fldCharType="end"/>
      </w:r>
      <w:r>
        <w:t>）</w:t>
      </w:r>
      <w:r>
        <w:rPr>
          <w:spacing w:val="7"/>
        </w:rPr>
        <w:t xml:space="preserve"> 、 中 华 医 学 会 网 站</w:t>
      </w:r>
    </w:p>
    <w:p>
      <w:pPr>
        <w:pStyle w:val="4"/>
        <w:spacing w:before="214" w:line="364" w:lineRule="auto"/>
        <w:ind w:left="960" w:right="319"/>
        <w:jc w:val="both"/>
      </w:pPr>
      <w:r>
        <w:t>（</w:t>
      </w:r>
      <w:r>
        <w:fldChar w:fldCharType="begin"/>
      </w:r>
      <w:r>
        <w:instrText xml:space="preserve"> HYPERLINK "http://www.cma.org.cn/" \h </w:instrText>
      </w:r>
      <w:r>
        <w:fldChar w:fldCharType="separate"/>
      </w:r>
      <w:r>
        <w:t>http://www.cma.org.cn</w:t>
      </w:r>
      <w:r>
        <w:fldChar w:fldCharType="end"/>
      </w:r>
      <w:r>
        <w:t>）</w:t>
      </w:r>
      <w:r>
        <w:rPr>
          <w:spacing w:val="-3"/>
        </w:rPr>
        <w:t xml:space="preserve">和“国家级 </w:t>
      </w:r>
      <w:r>
        <w:t>CME</w:t>
      </w:r>
      <w:r>
        <w:rPr>
          <w:spacing w:val="-4"/>
        </w:rPr>
        <w:t xml:space="preserve"> 项目网上申报及信息反馈系统”。</w:t>
      </w:r>
    </w:p>
    <w:p>
      <w:pPr>
        <w:pStyle w:val="4"/>
        <w:spacing w:before="2" w:line="364" w:lineRule="auto"/>
        <w:ind w:left="960" w:right="318" w:firstLine="640"/>
        <w:jc w:val="both"/>
        <w:rPr>
          <w:rFonts w:hint="eastAsia"/>
          <w:lang w:eastAsia="zh-CN"/>
        </w:rPr>
      </w:pPr>
      <w:r>
        <w:rPr>
          <w:spacing w:val="-2"/>
        </w:rPr>
        <w:t>请各申办单位根据项目的公布时间，适当安排和确定项</w:t>
      </w:r>
      <w:r>
        <w:rPr>
          <w:spacing w:val="-3"/>
        </w:rPr>
        <w:t>目的举办时间</w:t>
      </w:r>
      <w:r>
        <w:rPr>
          <w:rFonts w:hint="eastAsia"/>
          <w:lang w:eastAsia="zh-CN"/>
        </w:rPr>
        <w:t>（</w:t>
      </w:r>
      <w:r>
        <w:rPr>
          <w:spacing w:val="-1"/>
        </w:rPr>
        <w:t>备案项目和基地项目须安排在项目举办年度</w:t>
      </w:r>
      <w:r>
        <w:rPr>
          <w:spacing w:val="-40"/>
        </w:rPr>
        <w:t xml:space="preserve">的 </w:t>
      </w:r>
      <w:r>
        <w:t>4</w:t>
      </w:r>
      <w:r>
        <w:rPr>
          <w:spacing w:val="-54"/>
        </w:rPr>
        <w:t xml:space="preserve"> 月 </w:t>
      </w:r>
      <w:r>
        <w:rPr>
          <w:rFonts w:hint="eastAsia"/>
          <w:lang w:val="en-US" w:eastAsia="zh-CN"/>
        </w:rPr>
        <w:t>1</w:t>
      </w:r>
      <w:r>
        <w:rPr>
          <w:spacing w:val="-15"/>
        </w:rPr>
        <w:t>日以</w:t>
      </w:r>
      <w:r>
        <w:rPr>
          <w:spacing w:val="-3"/>
        </w:rPr>
        <w:t>后举办</w:t>
      </w:r>
      <w:r>
        <w:rPr>
          <w:rFonts w:hint="eastAsia"/>
          <w:spacing w:val="-3"/>
          <w:lang w:eastAsia="zh-CN"/>
        </w:rPr>
        <w:t>）。</w:t>
      </w:r>
    </w:p>
    <w:p>
      <w:pPr>
        <w:pStyle w:val="4"/>
        <w:spacing w:before="2" w:line="364" w:lineRule="auto"/>
        <w:ind w:left="960" w:right="318" w:firstLine="640"/>
        <w:jc w:val="both"/>
      </w:pPr>
      <w:r>
        <w:rPr>
          <w:w w:val="95"/>
        </w:rPr>
        <w:t>四、其他</w:t>
      </w:r>
    </w:p>
    <w:p>
      <w:pPr>
        <w:pStyle w:val="4"/>
        <w:spacing w:before="214" w:line="364" w:lineRule="auto"/>
        <w:ind w:left="960" w:right="318" w:firstLine="640"/>
        <w:jc w:val="both"/>
        <w:rPr>
          <w:rFonts w:hint="eastAsia" w:eastAsia="仿宋"/>
          <w:lang w:eastAsia="zh-CN"/>
        </w:rPr>
        <w:sectPr>
          <w:pgSz w:w="11910" w:h="16840"/>
          <w:pgMar w:top="1500" w:right="1480" w:bottom="1400" w:left="840" w:header="0" w:footer="1121" w:gutter="0"/>
          <w:pgNumType w:fmt="decimal"/>
        </w:sectPr>
      </w:pPr>
      <w:r>
        <w:rPr>
          <w:spacing w:val="-3"/>
        </w:rPr>
        <w:t>凡弄虚作假等违规申报，一经发现将视情节轻重分别给</w:t>
      </w:r>
      <w:r>
        <w:rPr>
          <w:spacing w:val="-1"/>
        </w:rPr>
        <w:t xml:space="preserve">予不批准、批评、全国通报、责令停办、取消 </w:t>
      </w:r>
      <w:r>
        <w:t>1～3</w:t>
      </w:r>
      <w:r>
        <w:rPr>
          <w:spacing w:val="-7"/>
        </w:rPr>
        <w:t xml:space="preserve"> 年申报</w:t>
      </w:r>
      <w:r>
        <w:t>资格等处罚</w:t>
      </w:r>
      <w:r>
        <w:rPr>
          <w:rFonts w:hint="eastAsia"/>
          <w:lang w:eastAsia="zh-CN"/>
        </w:rPr>
        <w:t>。</w:t>
      </w:r>
    </w:p>
    <w:p>
      <w:pPr>
        <w:bidi w:val="0"/>
        <w:jc w:val="left"/>
        <w:rPr>
          <w:lang w:val="zh-CN"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r>
      <mc:AlternateContent>
        <mc:Choice Requires="wps">
          <w:drawing>
            <wp:anchor distT="0" distB="0" distL="114300" distR="114300" simplePos="0" relativeHeight="240699392" behindDoc="0" locked="0" layoutInCell="1" allowOverlap="1">
              <wp:simplePos x="0" y="0"/>
              <wp:positionH relativeFrom="margin">
                <wp:align>center</wp:align>
              </wp:positionH>
              <wp:positionV relativeFrom="page">
                <wp:posOffset>9789795</wp:posOffset>
              </wp:positionV>
              <wp:extent cx="16700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67005"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70.85pt;height:12pt;width:13.15pt;mso-position-horizontal:center;mso-position-horizontal-relative:margin;mso-position-vertical-relative:page;z-index:240699392;mso-width-relative:page;mso-height-relative:page;" filled="f" stroked="f" coordsize="21600,21600" o:gfxdata="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cviMTdgAAAAJAQAADwAAAAAAAAAB&#10;ACAAAAAiAAAAZHJzL2Rvd25yZXYueG1sUEsBAhQAFAAAAAgAh07iQAkvurieAQAAIwMAAA4AAAAA&#10;AAAAAQAgAAAAJwEAAGRycy9lMm9Eb2MueG1sUEsFBgAAAAAGAAYAWQEAADc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2402" w:hanging="80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3118" w:hanging="802"/>
      </w:pPr>
      <w:rPr>
        <w:rFonts w:hint="default"/>
        <w:lang w:val="zh-CN" w:eastAsia="zh-CN" w:bidi="zh-CN"/>
      </w:rPr>
    </w:lvl>
    <w:lvl w:ilvl="2" w:tentative="0">
      <w:start w:val="0"/>
      <w:numFmt w:val="bullet"/>
      <w:lvlText w:val="•"/>
      <w:lvlJc w:val="left"/>
      <w:pPr>
        <w:ind w:left="3837" w:hanging="802"/>
      </w:pPr>
      <w:rPr>
        <w:rFonts w:hint="default"/>
        <w:lang w:val="zh-CN" w:eastAsia="zh-CN" w:bidi="zh-CN"/>
      </w:rPr>
    </w:lvl>
    <w:lvl w:ilvl="3" w:tentative="0">
      <w:start w:val="0"/>
      <w:numFmt w:val="bullet"/>
      <w:lvlText w:val="•"/>
      <w:lvlJc w:val="left"/>
      <w:pPr>
        <w:ind w:left="4555" w:hanging="802"/>
      </w:pPr>
      <w:rPr>
        <w:rFonts w:hint="default"/>
        <w:lang w:val="zh-CN" w:eastAsia="zh-CN" w:bidi="zh-CN"/>
      </w:rPr>
    </w:lvl>
    <w:lvl w:ilvl="4" w:tentative="0">
      <w:start w:val="0"/>
      <w:numFmt w:val="bullet"/>
      <w:lvlText w:val="•"/>
      <w:lvlJc w:val="left"/>
      <w:pPr>
        <w:ind w:left="5274" w:hanging="802"/>
      </w:pPr>
      <w:rPr>
        <w:rFonts w:hint="default"/>
        <w:lang w:val="zh-CN" w:eastAsia="zh-CN" w:bidi="zh-CN"/>
      </w:rPr>
    </w:lvl>
    <w:lvl w:ilvl="5" w:tentative="0">
      <w:start w:val="0"/>
      <w:numFmt w:val="bullet"/>
      <w:lvlText w:val="•"/>
      <w:lvlJc w:val="left"/>
      <w:pPr>
        <w:ind w:left="5993" w:hanging="802"/>
      </w:pPr>
      <w:rPr>
        <w:rFonts w:hint="default"/>
        <w:lang w:val="zh-CN" w:eastAsia="zh-CN" w:bidi="zh-CN"/>
      </w:rPr>
    </w:lvl>
    <w:lvl w:ilvl="6" w:tentative="0">
      <w:start w:val="0"/>
      <w:numFmt w:val="bullet"/>
      <w:lvlText w:val="•"/>
      <w:lvlJc w:val="left"/>
      <w:pPr>
        <w:ind w:left="6711" w:hanging="802"/>
      </w:pPr>
      <w:rPr>
        <w:rFonts w:hint="default"/>
        <w:lang w:val="zh-CN" w:eastAsia="zh-CN" w:bidi="zh-CN"/>
      </w:rPr>
    </w:lvl>
    <w:lvl w:ilvl="7" w:tentative="0">
      <w:start w:val="0"/>
      <w:numFmt w:val="bullet"/>
      <w:lvlText w:val="•"/>
      <w:lvlJc w:val="left"/>
      <w:pPr>
        <w:ind w:left="7430" w:hanging="802"/>
      </w:pPr>
      <w:rPr>
        <w:rFonts w:hint="default"/>
        <w:lang w:val="zh-CN" w:eastAsia="zh-CN" w:bidi="zh-CN"/>
      </w:rPr>
    </w:lvl>
    <w:lvl w:ilvl="8" w:tentative="0">
      <w:start w:val="0"/>
      <w:numFmt w:val="bullet"/>
      <w:lvlText w:val="•"/>
      <w:lvlJc w:val="left"/>
      <w:pPr>
        <w:ind w:left="8149" w:hanging="802"/>
      </w:pPr>
      <w:rPr>
        <w:rFonts w:hint="default"/>
        <w:lang w:val="zh-CN" w:eastAsia="zh-CN" w:bidi="zh-CN"/>
      </w:rPr>
    </w:lvl>
  </w:abstractNum>
  <w:abstractNum w:abstractNumId="1">
    <w:nsid w:val="BF205925"/>
    <w:multiLevelType w:val="multilevel"/>
    <w:tmpl w:val="BF205925"/>
    <w:lvl w:ilvl="0" w:tentative="0">
      <w:start w:val="5"/>
      <w:numFmt w:val="decimal"/>
      <w:lvlText w:val="%1."/>
      <w:lvlJc w:val="left"/>
      <w:pPr>
        <w:ind w:left="192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686" w:hanging="322"/>
      </w:pPr>
      <w:rPr>
        <w:rFonts w:hint="default"/>
        <w:lang w:val="zh-CN" w:eastAsia="zh-CN" w:bidi="zh-CN"/>
      </w:rPr>
    </w:lvl>
    <w:lvl w:ilvl="2" w:tentative="0">
      <w:start w:val="0"/>
      <w:numFmt w:val="bullet"/>
      <w:lvlText w:val="•"/>
      <w:lvlJc w:val="left"/>
      <w:pPr>
        <w:ind w:left="3453" w:hanging="322"/>
      </w:pPr>
      <w:rPr>
        <w:rFonts w:hint="default"/>
        <w:lang w:val="zh-CN" w:eastAsia="zh-CN" w:bidi="zh-CN"/>
      </w:rPr>
    </w:lvl>
    <w:lvl w:ilvl="3" w:tentative="0">
      <w:start w:val="0"/>
      <w:numFmt w:val="bullet"/>
      <w:lvlText w:val="•"/>
      <w:lvlJc w:val="left"/>
      <w:pPr>
        <w:ind w:left="4219" w:hanging="322"/>
      </w:pPr>
      <w:rPr>
        <w:rFonts w:hint="default"/>
        <w:lang w:val="zh-CN" w:eastAsia="zh-CN" w:bidi="zh-CN"/>
      </w:rPr>
    </w:lvl>
    <w:lvl w:ilvl="4" w:tentative="0">
      <w:start w:val="0"/>
      <w:numFmt w:val="bullet"/>
      <w:lvlText w:val="•"/>
      <w:lvlJc w:val="left"/>
      <w:pPr>
        <w:ind w:left="4986"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19" w:hanging="322"/>
      </w:pPr>
      <w:rPr>
        <w:rFonts w:hint="default"/>
        <w:lang w:val="zh-CN" w:eastAsia="zh-CN" w:bidi="zh-CN"/>
      </w:rPr>
    </w:lvl>
    <w:lvl w:ilvl="7" w:tentative="0">
      <w:start w:val="0"/>
      <w:numFmt w:val="bullet"/>
      <w:lvlText w:val="•"/>
      <w:lvlJc w:val="left"/>
      <w:pPr>
        <w:ind w:left="7286" w:hanging="322"/>
      </w:pPr>
      <w:rPr>
        <w:rFonts w:hint="default"/>
        <w:lang w:val="zh-CN" w:eastAsia="zh-CN" w:bidi="zh-CN"/>
      </w:rPr>
    </w:lvl>
    <w:lvl w:ilvl="8" w:tentative="0">
      <w:start w:val="0"/>
      <w:numFmt w:val="bullet"/>
      <w:lvlText w:val="•"/>
      <w:lvlJc w:val="left"/>
      <w:pPr>
        <w:ind w:left="8053" w:hanging="32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92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686" w:hanging="322"/>
      </w:pPr>
      <w:rPr>
        <w:rFonts w:hint="default"/>
        <w:lang w:val="zh-CN" w:eastAsia="zh-CN" w:bidi="zh-CN"/>
      </w:rPr>
    </w:lvl>
    <w:lvl w:ilvl="2" w:tentative="0">
      <w:start w:val="0"/>
      <w:numFmt w:val="bullet"/>
      <w:lvlText w:val="•"/>
      <w:lvlJc w:val="left"/>
      <w:pPr>
        <w:ind w:left="3453" w:hanging="322"/>
      </w:pPr>
      <w:rPr>
        <w:rFonts w:hint="default"/>
        <w:lang w:val="zh-CN" w:eastAsia="zh-CN" w:bidi="zh-CN"/>
      </w:rPr>
    </w:lvl>
    <w:lvl w:ilvl="3" w:tentative="0">
      <w:start w:val="0"/>
      <w:numFmt w:val="bullet"/>
      <w:lvlText w:val="•"/>
      <w:lvlJc w:val="left"/>
      <w:pPr>
        <w:ind w:left="4219" w:hanging="322"/>
      </w:pPr>
      <w:rPr>
        <w:rFonts w:hint="default"/>
        <w:lang w:val="zh-CN" w:eastAsia="zh-CN" w:bidi="zh-CN"/>
      </w:rPr>
    </w:lvl>
    <w:lvl w:ilvl="4" w:tentative="0">
      <w:start w:val="0"/>
      <w:numFmt w:val="bullet"/>
      <w:lvlText w:val="•"/>
      <w:lvlJc w:val="left"/>
      <w:pPr>
        <w:ind w:left="4986"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19" w:hanging="322"/>
      </w:pPr>
      <w:rPr>
        <w:rFonts w:hint="default"/>
        <w:lang w:val="zh-CN" w:eastAsia="zh-CN" w:bidi="zh-CN"/>
      </w:rPr>
    </w:lvl>
    <w:lvl w:ilvl="7" w:tentative="0">
      <w:start w:val="0"/>
      <w:numFmt w:val="bullet"/>
      <w:lvlText w:val="•"/>
      <w:lvlJc w:val="left"/>
      <w:pPr>
        <w:ind w:left="7286" w:hanging="322"/>
      </w:pPr>
      <w:rPr>
        <w:rFonts w:hint="default"/>
        <w:lang w:val="zh-CN" w:eastAsia="zh-CN" w:bidi="zh-CN"/>
      </w:rPr>
    </w:lvl>
    <w:lvl w:ilvl="8" w:tentative="0">
      <w:start w:val="0"/>
      <w:numFmt w:val="bullet"/>
      <w:lvlText w:val="•"/>
      <w:lvlJc w:val="left"/>
      <w:pPr>
        <w:ind w:left="8053" w:hanging="32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960"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822" w:hanging="322"/>
      </w:pPr>
      <w:rPr>
        <w:rFonts w:hint="default"/>
        <w:lang w:val="zh-CN" w:eastAsia="zh-CN" w:bidi="zh-CN"/>
      </w:rPr>
    </w:lvl>
    <w:lvl w:ilvl="2" w:tentative="0">
      <w:start w:val="0"/>
      <w:numFmt w:val="bullet"/>
      <w:lvlText w:val="•"/>
      <w:lvlJc w:val="left"/>
      <w:pPr>
        <w:ind w:left="2685" w:hanging="322"/>
      </w:pPr>
      <w:rPr>
        <w:rFonts w:hint="default"/>
        <w:lang w:val="zh-CN" w:eastAsia="zh-CN" w:bidi="zh-CN"/>
      </w:rPr>
    </w:lvl>
    <w:lvl w:ilvl="3" w:tentative="0">
      <w:start w:val="0"/>
      <w:numFmt w:val="bullet"/>
      <w:lvlText w:val="•"/>
      <w:lvlJc w:val="left"/>
      <w:pPr>
        <w:ind w:left="3547" w:hanging="322"/>
      </w:pPr>
      <w:rPr>
        <w:rFonts w:hint="default"/>
        <w:lang w:val="zh-CN" w:eastAsia="zh-CN" w:bidi="zh-CN"/>
      </w:rPr>
    </w:lvl>
    <w:lvl w:ilvl="4" w:tentative="0">
      <w:start w:val="0"/>
      <w:numFmt w:val="bullet"/>
      <w:lvlText w:val="•"/>
      <w:lvlJc w:val="left"/>
      <w:pPr>
        <w:ind w:left="4410" w:hanging="322"/>
      </w:pPr>
      <w:rPr>
        <w:rFonts w:hint="default"/>
        <w:lang w:val="zh-CN" w:eastAsia="zh-CN" w:bidi="zh-CN"/>
      </w:rPr>
    </w:lvl>
    <w:lvl w:ilvl="5" w:tentative="0">
      <w:start w:val="0"/>
      <w:numFmt w:val="bullet"/>
      <w:lvlText w:val="•"/>
      <w:lvlJc w:val="left"/>
      <w:pPr>
        <w:ind w:left="5273" w:hanging="322"/>
      </w:pPr>
      <w:rPr>
        <w:rFonts w:hint="default"/>
        <w:lang w:val="zh-CN" w:eastAsia="zh-CN" w:bidi="zh-CN"/>
      </w:rPr>
    </w:lvl>
    <w:lvl w:ilvl="6" w:tentative="0">
      <w:start w:val="0"/>
      <w:numFmt w:val="bullet"/>
      <w:lvlText w:val="•"/>
      <w:lvlJc w:val="left"/>
      <w:pPr>
        <w:ind w:left="6135" w:hanging="322"/>
      </w:pPr>
      <w:rPr>
        <w:rFonts w:hint="default"/>
        <w:lang w:val="zh-CN" w:eastAsia="zh-CN" w:bidi="zh-CN"/>
      </w:rPr>
    </w:lvl>
    <w:lvl w:ilvl="7" w:tentative="0">
      <w:start w:val="0"/>
      <w:numFmt w:val="bullet"/>
      <w:lvlText w:val="•"/>
      <w:lvlJc w:val="left"/>
      <w:pPr>
        <w:ind w:left="6998" w:hanging="322"/>
      </w:pPr>
      <w:rPr>
        <w:rFonts w:hint="default"/>
        <w:lang w:val="zh-CN" w:eastAsia="zh-CN" w:bidi="zh-CN"/>
      </w:rPr>
    </w:lvl>
    <w:lvl w:ilvl="8" w:tentative="0">
      <w:start w:val="0"/>
      <w:numFmt w:val="bullet"/>
      <w:lvlText w:val="•"/>
      <w:lvlJc w:val="left"/>
      <w:pPr>
        <w:ind w:left="7861" w:hanging="322"/>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960" w:hanging="819"/>
        <w:jc w:val="left"/>
      </w:pPr>
      <w:rPr>
        <w:rFonts w:hint="default" w:ascii="仿宋" w:hAnsi="仿宋" w:eastAsia="仿宋" w:cs="仿宋"/>
        <w:spacing w:val="-5"/>
        <w:w w:val="99"/>
        <w:sz w:val="30"/>
        <w:szCs w:val="30"/>
        <w:lang w:val="zh-CN" w:eastAsia="zh-CN" w:bidi="zh-CN"/>
      </w:rPr>
    </w:lvl>
    <w:lvl w:ilvl="1" w:tentative="0">
      <w:start w:val="0"/>
      <w:numFmt w:val="bullet"/>
      <w:lvlText w:val="•"/>
      <w:lvlJc w:val="left"/>
      <w:pPr>
        <w:ind w:left="1822" w:hanging="819"/>
      </w:pPr>
      <w:rPr>
        <w:rFonts w:hint="default"/>
        <w:lang w:val="zh-CN" w:eastAsia="zh-CN" w:bidi="zh-CN"/>
      </w:rPr>
    </w:lvl>
    <w:lvl w:ilvl="2" w:tentative="0">
      <w:start w:val="0"/>
      <w:numFmt w:val="bullet"/>
      <w:lvlText w:val="•"/>
      <w:lvlJc w:val="left"/>
      <w:pPr>
        <w:ind w:left="2685" w:hanging="819"/>
      </w:pPr>
      <w:rPr>
        <w:rFonts w:hint="default"/>
        <w:lang w:val="zh-CN" w:eastAsia="zh-CN" w:bidi="zh-CN"/>
      </w:rPr>
    </w:lvl>
    <w:lvl w:ilvl="3" w:tentative="0">
      <w:start w:val="0"/>
      <w:numFmt w:val="bullet"/>
      <w:lvlText w:val="•"/>
      <w:lvlJc w:val="left"/>
      <w:pPr>
        <w:ind w:left="3547" w:hanging="819"/>
      </w:pPr>
      <w:rPr>
        <w:rFonts w:hint="default"/>
        <w:lang w:val="zh-CN" w:eastAsia="zh-CN" w:bidi="zh-CN"/>
      </w:rPr>
    </w:lvl>
    <w:lvl w:ilvl="4" w:tentative="0">
      <w:start w:val="0"/>
      <w:numFmt w:val="bullet"/>
      <w:lvlText w:val="•"/>
      <w:lvlJc w:val="left"/>
      <w:pPr>
        <w:ind w:left="4410" w:hanging="819"/>
      </w:pPr>
      <w:rPr>
        <w:rFonts w:hint="default"/>
        <w:lang w:val="zh-CN" w:eastAsia="zh-CN" w:bidi="zh-CN"/>
      </w:rPr>
    </w:lvl>
    <w:lvl w:ilvl="5" w:tentative="0">
      <w:start w:val="0"/>
      <w:numFmt w:val="bullet"/>
      <w:lvlText w:val="•"/>
      <w:lvlJc w:val="left"/>
      <w:pPr>
        <w:ind w:left="5273" w:hanging="819"/>
      </w:pPr>
      <w:rPr>
        <w:rFonts w:hint="default"/>
        <w:lang w:val="zh-CN" w:eastAsia="zh-CN" w:bidi="zh-CN"/>
      </w:rPr>
    </w:lvl>
    <w:lvl w:ilvl="6" w:tentative="0">
      <w:start w:val="0"/>
      <w:numFmt w:val="bullet"/>
      <w:lvlText w:val="•"/>
      <w:lvlJc w:val="left"/>
      <w:pPr>
        <w:ind w:left="6135" w:hanging="819"/>
      </w:pPr>
      <w:rPr>
        <w:rFonts w:hint="default"/>
        <w:lang w:val="zh-CN" w:eastAsia="zh-CN" w:bidi="zh-CN"/>
      </w:rPr>
    </w:lvl>
    <w:lvl w:ilvl="7" w:tentative="0">
      <w:start w:val="0"/>
      <w:numFmt w:val="bullet"/>
      <w:lvlText w:val="•"/>
      <w:lvlJc w:val="left"/>
      <w:pPr>
        <w:ind w:left="6998" w:hanging="819"/>
      </w:pPr>
      <w:rPr>
        <w:rFonts w:hint="default"/>
        <w:lang w:val="zh-CN" w:eastAsia="zh-CN" w:bidi="zh-CN"/>
      </w:rPr>
    </w:lvl>
    <w:lvl w:ilvl="8" w:tentative="0">
      <w:start w:val="0"/>
      <w:numFmt w:val="bullet"/>
      <w:lvlText w:val="•"/>
      <w:lvlJc w:val="left"/>
      <w:pPr>
        <w:ind w:left="7861" w:hanging="819"/>
      </w:pPr>
      <w:rPr>
        <w:rFonts w:hint="default"/>
        <w:lang w:val="zh-CN" w:eastAsia="zh-CN" w:bidi="zh-CN"/>
      </w:rPr>
    </w:lvl>
  </w:abstractNum>
  <w:abstractNum w:abstractNumId="5">
    <w:nsid w:val="25B654F3"/>
    <w:multiLevelType w:val="multilevel"/>
    <w:tmpl w:val="25B654F3"/>
    <w:lvl w:ilvl="0" w:tentative="0">
      <w:start w:val="1"/>
      <w:numFmt w:val="decimal"/>
      <w:lvlText w:val="%1."/>
      <w:lvlJc w:val="left"/>
      <w:pPr>
        <w:ind w:left="960" w:hanging="322"/>
        <w:jc w:val="righ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822" w:hanging="322"/>
      </w:pPr>
      <w:rPr>
        <w:rFonts w:hint="default"/>
        <w:lang w:val="zh-CN" w:eastAsia="zh-CN" w:bidi="zh-CN"/>
      </w:rPr>
    </w:lvl>
    <w:lvl w:ilvl="2" w:tentative="0">
      <w:start w:val="0"/>
      <w:numFmt w:val="bullet"/>
      <w:lvlText w:val="•"/>
      <w:lvlJc w:val="left"/>
      <w:pPr>
        <w:ind w:left="2685" w:hanging="322"/>
      </w:pPr>
      <w:rPr>
        <w:rFonts w:hint="default"/>
        <w:lang w:val="zh-CN" w:eastAsia="zh-CN" w:bidi="zh-CN"/>
      </w:rPr>
    </w:lvl>
    <w:lvl w:ilvl="3" w:tentative="0">
      <w:start w:val="0"/>
      <w:numFmt w:val="bullet"/>
      <w:lvlText w:val="•"/>
      <w:lvlJc w:val="left"/>
      <w:pPr>
        <w:ind w:left="3547" w:hanging="322"/>
      </w:pPr>
      <w:rPr>
        <w:rFonts w:hint="default"/>
        <w:lang w:val="zh-CN" w:eastAsia="zh-CN" w:bidi="zh-CN"/>
      </w:rPr>
    </w:lvl>
    <w:lvl w:ilvl="4" w:tentative="0">
      <w:start w:val="0"/>
      <w:numFmt w:val="bullet"/>
      <w:lvlText w:val="•"/>
      <w:lvlJc w:val="left"/>
      <w:pPr>
        <w:ind w:left="4410" w:hanging="322"/>
      </w:pPr>
      <w:rPr>
        <w:rFonts w:hint="default"/>
        <w:lang w:val="zh-CN" w:eastAsia="zh-CN" w:bidi="zh-CN"/>
      </w:rPr>
    </w:lvl>
    <w:lvl w:ilvl="5" w:tentative="0">
      <w:start w:val="0"/>
      <w:numFmt w:val="bullet"/>
      <w:lvlText w:val="•"/>
      <w:lvlJc w:val="left"/>
      <w:pPr>
        <w:ind w:left="5273" w:hanging="322"/>
      </w:pPr>
      <w:rPr>
        <w:rFonts w:hint="default"/>
        <w:lang w:val="zh-CN" w:eastAsia="zh-CN" w:bidi="zh-CN"/>
      </w:rPr>
    </w:lvl>
    <w:lvl w:ilvl="6" w:tentative="0">
      <w:start w:val="0"/>
      <w:numFmt w:val="bullet"/>
      <w:lvlText w:val="•"/>
      <w:lvlJc w:val="left"/>
      <w:pPr>
        <w:ind w:left="6135" w:hanging="322"/>
      </w:pPr>
      <w:rPr>
        <w:rFonts w:hint="default"/>
        <w:lang w:val="zh-CN" w:eastAsia="zh-CN" w:bidi="zh-CN"/>
      </w:rPr>
    </w:lvl>
    <w:lvl w:ilvl="7" w:tentative="0">
      <w:start w:val="0"/>
      <w:numFmt w:val="bullet"/>
      <w:lvlText w:val="•"/>
      <w:lvlJc w:val="left"/>
      <w:pPr>
        <w:ind w:left="6998" w:hanging="322"/>
      </w:pPr>
      <w:rPr>
        <w:rFonts w:hint="default"/>
        <w:lang w:val="zh-CN" w:eastAsia="zh-CN" w:bidi="zh-CN"/>
      </w:rPr>
    </w:lvl>
    <w:lvl w:ilvl="8" w:tentative="0">
      <w:start w:val="0"/>
      <w:numFmt w:val="bullet"/>
      <w:lvlText w:val="•"/>
      <w:lvlJc w:val="left"/>
      <w:pPr>
        <w:ind w:left="7861" w:hanging="322"/>
      </w:pPr>
      <w:rPr>
        <w:rFonts w:hint="default"/>
        <w:lang w:val="zh-CN" w:eastAsia="zh-CN" w:bidi="zh-CN"/>
      </w:rPr>
    </w:lvl>
  </w:abstractNum>
  <w:abstractNum w:abstractNumId="6">
    <w:nsid w:val="59ADCABA"/>
    <w:multiLevelType w:val="multilevel"/>
    <w:tmpl w:val="59ADCABA"/>
    <w:lvl w:ilvl="0" w:tentative="0">
      <w:start w:val="1"/>
      <w:numFmt w:val="decimal"/>
      <w:lvlText w:val="%1."/>
      <w:lvlJc w:val="left"/>
      <w:pPr>
        <w:ind w:left="1922"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686" w:hanging="322"/>
      </w:pPr>
      <w:rPr>
        <w:rFonts w:hint="default"/>
        <w:lang w:val="zh-CN" w:eastAsia="zh-CN" w:bidi="zh-CN"/>
      </w:rPr>
    </w:lvl>
    <w:lvl w:ilvl="2" w:tentative="0">
      <w:start w:val="0"/>
      <w:numFmt w:val="bullet"/>
      <w:lvlText w:val="•"/>
      <w:lvlJc w:val="left"/>
      <w:pPr>
        <w:ind w:left="3453" w:hanging="322"/>
      </w:pPr>
      <w:rPr>
        <w:rFonts w:hint="default"/>
        <w:lang w:val="zh-CN" w:eastAsia="zh-CN" w:bidi="zh-CN"/>
      </w:rPr>
    </w:lvl>
    <w:lvl w:ilvl="3" w:tentative="0">
      <w:start w:val="0"/>
      <w:numFmt w:val="bullet"/>
      <w:lvlText w:val="•"/>
      <w:lvlJc w:val="left"/>
      <w:pPr>
        <w:ind w:left="4219" w:hanging="322"/>
      </w:pPr>
      <w:rPr>
        <w:rFonts w:hint="default"/>
        <w:lang w:val="zh-CN" w:eastAsia="zh-CN" w:bidi="zh-CN"/>
      </w:rPr>
    </w:lvl>
    <w:lvl w:ilvl="4" w:tentative="0">
      <w:start w:val="0"/>
      <w:numFmt w:val="bullet"/>
      <w:lvlText w:val="•"/>
      <w:lvlJc w:val="left"/>
      <w:pPr>
        <w:ind w:left="4986" w:hanging="322"/>
      </w:pPr>
      <w:rPr>
        <w:rFonts w:hint="default"/>
        <w:lang w:val="zh-CN" w:eastAsia="zh-CN" w:bidi="zh-CN"/>
      </w:rPr>
    </w:lvl>
    <w:lvl w:ilvl="5" w:tentative="0">
      <w:start w:val="0"/>
      <w:numFmt w:val="bullet"/>
      <w:lvlText w:val="•"/>
      <w:lvlJc w:val="left"/>
      <w:pPr>
        <w:ind w:left="5753" w:hanging="322"/>
      </w:pPr>
      <w:rPr>
        <w:rFonts w:hint="default"/>
        <w:lang w:val="zh-CN" w:eastAsia="zh-CN" w:bidi="zh-CN"/>
      </w:rPr>
    </w:lvl>
    <w:lvl w:ilvl="6" w:tentative="0">
      <w:start w:val="0"/>
      <w:numFmt w:val="bullet"/>
      <w:lvlText w:val="•"/>
      <w:lvlJc w:val="left"/>
      <w:pPr>
        <w:ind w:left="6519" w:hanging="322"/>
      </w:pPr>
      <w:rPr>
        <w:rFonts w:hint="default"/>
        <w:lang w:val="zh-CN" w:eastAsia="zh-CN" w:bidi="zh-CN"/>
      </w:rPr>
    </w:lvl>
    <w:lvl w:ilvl="7" w:tentative="0">
      <w:start w:val="0"/>
      <w:numFmt w:val="bullet"/>
      <w:lvlText w:val="•"/>
      <w:lvlJc w:val="left"/>
      <w:pPr>
        <w:ind w:left="7286" w:hanging="322"/>
      </w:pPr>
      <w:rPr>
        <w:rFonts w:hint="default"/>
        <w:lang w:val="zh-CN" w:eastAsia="zh-CN" w:bidi="zh-CN"/>
      </w:rPr>
    </w:lvl>
    <w:lvl w:ilvl="8" w:tentative="0">
      <w:start w:val="0"/>
      <w:numFmt w:val="bullet"/>
      <w:lvlText w:val="•"/>
      <w:lvlJc w:val="left"/>
      <w:pPr>
        <w:ind w:left="8053" w:hanging="322"/>
      </w:pPr>
      <w:rPr>
        <w:rFonts w:hint="default"/>
        <w:lang w:val="zh-CN" w:eastAsia="zh-CN" w:bidi="zh-CN"/>
      </w:rPr>
    </w:lvl>
  </w:abstractNum>
  <w:abstractNum w:abstractNumId="7">
    <w:nsid w:val="72183CF9"/>
    <w:multiLevelType w:val="multilevel"/>
    <w:tmpl w:val="72183CF9"/>
    <w:lvl w:ilvl="0" w:tentative="0">
      <w:start w:val="1"/>
      <w:numFmt w:val="decimal"/>
      <w:lvlText w:val="%1"/>
      <w:lvlJc w:val="left"/>
      <w:pPr>
        <w:ind w:left="1634" w:hanging="500"/>
        <w:jc w:val="left"/>
      </w:pPr>
      <w:rPr>
        <w:rFonts w:hint="default" w:ascii="仿宋" w:hAnsi="仿宋" w:eastAsia="仿宋" w:cs="仿宋"/>
        <w:w w:val="100"/>
        <w:sz w:val="21"/>
        <w:szCs w:val="21"/>
        <w:lang w:val="zh-CN" w:eastAsia="zh-CN" w:bidi="zh-CN"/>
      </w:rPr>
    </w:lvl>
    <w:lvl w:ilvl="1" w:tentative="0">
      <w:start w:val="0"/>
      <w:numFmt w:val="bullet"/>
      <w:lvlText w:val="•"/>
      <w:lvlJc w:val="left"/>
      <w:pPr>
        <w:ind w:left="2434" w:hanging="500"/>
      </w:pPr>
      <w:rPr>
        <w:rFonts w:hint="default"/>
        <w:lang w:val="zh-CN" w:eastAsia="zh-CN" w:bidi="zh-CN"/>
      </w:rPr>
    </w:lvl>
    <w:lvl w:ilvl="2" w:tentative="0">
      <w:start w:val="0"/>
      <w:numFmt w:val="bullet"/>
      <w:lvlText w:val="•"/>
      <w:lvlJc w:val="left"/>
      <w:pPr>
        <w:ind w:left="3229" w:hanging="500"/>
      </w:pPr>
      <w:rPr>
        <w:rFonts w:hint="default"/>
        <w:lang w:val="zh-CN" w:eastAsia="zh-CN" w:bidi="zh-CN"/>
      </w:rPr>
    </w:lvl>
    <w:lvl w:ilvl="3" w:tentative="0">
      <w:start w:val="0"/>
      <w:numFmt w:val="bullet"/>
      <w:lvlText w:val="•"/>
      <w:lvlJc w:val="left"/>
      <w:pPr>
        <w:ind w:left="4023" w:hanging="500"/>
      </w:pPr>
      <w:rPr>
        <w:rFonts w:hint="default"/>
        <w:lang w:val="zh-CN" w:eastAsia="zh-CN" w:bidi="zh-CN"/>
      </w:rPr>
    </w:lvl>
    <w:lvl w:ilvl="4" w:tentative="0">
      <w:start w:val="0"/>
      <w:numFmt w:val="bullet"/>
      <w:lvlText w:val="•"/>
      <w:lvlJc w:val="left"/>
      <w:pPr>
        <w:ind w:left="4818" w:hanging="500"/>
      </w:pPr>
      <w:rPr>
        <w:rFonts w:hint="default"/>
        <w:lang w:val="zh-CN" w:eastAsia="zh-CN" w:bidi="zh-CN"/>
      </w:rPr>
    </w:lvl>
    <w:lvl w:ilvl="5" w:tentative="0">
      <w:start w:val="0"/>
      <w:numFmt w:val="bullet"/>
      <w:lvlText w:val="•"/>
      <w:lvlJc w:val="left"/>
      <w:pPr>
        <w:ind w:left="5613" w:hanging="500"/>
      </w:pPr>
      <w:rPr>
        <w:rFonts w:hint="default"/>
        <w:lang w:val="zh-CN" w:eastAsia="zh-CN" w:bidi="zh-CN"/>
      </w:rPr>
    </w:lvl>
    <w:lvl w:ilvl="6" w:tentative="0">
      <w:start w:val="0"/>
      <w:numFmt w:val="bullet"/>
      <w:lvlText w:val="•"/>
      <w:lvlJc w:val="left"/>
      <w:pPr>
        <w:ind w:left="6407" w:hanging="500"/>
      </w:pPr>
      <w:rPr>
        <w:rFonts w:hint="default"/>
        <w:lang w:val="zh-CN" w:eastAsia="zh-CN" w:bidi="zh-CN"/>
      </w:rPr>
    </w:lvl>
    <w:lvl w:ilvl="7" w:tentative="0">
      <w:start w:val="0"/>
      <w:numFmt w:val="bullet"/>
      <w:lvlText w:val="•"/>
      <w:lvlJc w:val="left"/>
      <w:pPr>
        <w:ind w:left="7202" w:hanging="500"/>
      </w:pPr>
      <w:rPr>
        <w:rFonts w:hint="default"/>
        <w:lang w:val="zh-CN" w:eastAsia="zh-CN" w:bidi="zh-CN"/>
      </w:rPr>
    </w:lvl>
    <w:lvl w:ilvl="8" w:tentative="0">
      <w:start w:val="0"/>
      <w:numFmt w:val="bullet"/>
      <w:lvlText w:val="•"/>
      <w:lvlJc w:val="left"/>
      <w:pPr>
        <w:ind w:left="7997" w:hanging="500"/>
      </w:pPr>
      <w:rPr>
        <w:rFonts w:hint="default"/>
        <w:lang w:val="zh-CN" w:eastAsia="zh-CN" w:bidi="zh-C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9D702C"/>
    <w:rsid w:val="01164BB8"/>
    <w:rsid w:val="0D285B19"/>
    <w:rsid w:val="10A827BC"/>
    <w:rsid w:val="10D50CA7"/>
    <w:rsid w:val="16D23DAD"/>
    <w:rsid w:val="1D9D702C"/>
    <w:rsid w:val="20860286"/>
    <w:rsid w:val="496F5042"/>
    <w:rsid w:val="4A902C69"/>
    <w:rsid w:val="4B1E785B"/>
    <w:rsid w:val="5BCB2422"/>
    <w:rsid w:val="5E145494"/>
    <w:rsid w:val="62960619"/>
    <w:rsid w:val="6BD430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2"/>
    <w:basedOn w:val="1"/>
    <w:next w:val="1"/>
    <w:qFormat/>
    <w:uiPriority w:val="1"/>
    <w:pPr>
      <w:ind w:left="1422" w:right="786"/>
      <w:jc w:val="center"/>
      <w:outlineLvl w:val="2"/>
    </w:pPr>
    <w:rPr>
      <w:rFonts w:ascii="宋体" w:hAnsi="宋体" w:eastAsia="宋体" w:cs="宋体"/>
      <w:b/>
      <w:bCs/>
      <w:sz w:val="36"/>
      <w:szCs w:val="36"/>
      <w:lang w:val="zh-CN" w:eastAsia="zh-CN" w:bidi="zh-CN"/>
    </w:rPr>
  </w:style>
  <w:style w:type="paragraph" w:styleId="3">
    <w:name w:val="heading 3"/>
    <w:basedOn w:val="1"/>
    <w:next w:val="1"/>
    <w:qFormat/>
    <w:uiPriority w:val="1"/>
    <w:pPr>
      <w:ind w:left="1422" w:right="778"/>
      <w:jc w:val="center"/>
      <w:outlineLvl w:val="3"/>
    </w:pPr>
    <w:rPr>
      <w:rFonts w:ascii="仿宋" w:hAnsi="仿宋" w:eastAsia="仿宋" w:cs="仿宋"/>
      <w:b/>
      <w:bCs/>
      <w:sz w:val="32"/>
      <w:szCs w:val="32"/>
      <w:lang w:val="zh-CN" w:eastAsia="zh-CN" w:bidi="zh-CN"/>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仿宋" w:hAnsi="仿宋" w:eastAsia="仿宋" w:cs="仿宋"/>
      <w:sz w:val="32"/>
      <w:szCs w:val="32"/>
      <w:lang w:val="zh-CN" w:eastAsia="zh-CN" w:bidi="zh-CN"/>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Paragraph"/>
    <w:basedOn w:val="1"/>
    <w:qFormat/>
    <w:uiPriority w:val="1"/>
    <w:pPr>
      <w:ind w:left="960" w:firstLine="64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2020-07-10T06:02:00Z</dcterms:created>
  <dc:creator>li</dc:creator>
  <cp:lastModifiedBy>腾云驾雾</cp:lastModifiedBy>
  <cp:lastPrinted>2020-07-10T07:28:00Z</cp:lastPrinted>
  <dcterms:modified xsi:type="dcterms:W3CDTF">2020-07-16T01:00:14Z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